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2EB2C" w14:textId="77777777" w:rsidR="00D9058B" w:rsidRDefault="00D9058B" w:rsidP="00D9058B"/>
    <w:p w14:paraId="79A4F755" w14:textId="77777777" w:rsidR="00D9058B" w:rsidRDefault="00D9058B" w:rsidP="00D9058B">
      <w:pPr>
        <w:pStyle w:val="Subtitle"/>
      </w:pPr>
      <w:r>
        <w:t xml:space="preserve">BRIEF </w:t>
      </w:r>
    </w:p>
    <w:p w14:paraId="5C38C549" w14:textId="715E3DB4" w:rsidR="00D9058B" w:rsidRDefault="00D9058B" w:rsidP="00D9058B">
      <w:pPr>
        <w:pStyle w:val="Subtitle"/>
      </w:pPr>
      <w:bookmarkStart w:id="0" w:name="_GoBack"/>
      <w:bookmarkEnd w:id="0"/>
      <w:r>
        <w:t xml:space="preserve"> ‘HORNBILL’ FIXED WING TGT SYS </w:t>
      </w:r>
    </w:p>
    <w:p w14:paraId="08F579B5" w14:textId="77777777" w:rsidR="00D9058B" w:rsidRDefault="00D9058B" w:rsidP="00D9058B">
      <w:pPr>
        <w:pStyle w:val="Subtitle"/>
      </w:pPr>
    </w:p>
    <w:p w14:paraId="4C4AD5B7" w14:textId="77777777" w:rsidR="00D9058B" w:rsidRPr="00C90CA4" w:rsidRDefault="00D9058B" w:rsidP="00D9058B">
      <w:pPr>
        <w:rPr>
          <w:rFonts w:ascii="Arial" w:hAnsi="Arial" w:cs="Arial"/>
        </w:rPr>
      </w:pPr>
      <w:r w:rsidRPr="00C90CA4">
        <w:rPr>
          <w:rFonts w:ascii="Arial" w:hAnsi="Arial" w:cs="Arial"/>
        </w:rPr>
        <w:t xml:space="preserve">                                        </w:t>
      </w:r>
    </w:p>
    <w:p w14:paraId="6DF5B9D3" w14:textId="77777777" w:rsidR="00D9058B" w:rsidRDefault="00D9058B" w:rsidP="00D9058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4B06FE">
        <w:rPr>
          <w:rFonts w:ascii="Arial" w:hAnsi="Arial" w:cs="Arial"/>
          <w:b/>
          <w:u w:val="single"/>
        </w:rPr>
        <w:t>Name of Proposal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    Hornbill Fixed Wing </w:t>
      </w:r>
      <w:proofErr w:type="spellStart"/>
      <w:r>
        <w:rPr>
          <w:rFonts w:ascii="Arial" w:hAnsi="Arial" w:cs="Arial"/>
        </w:rPr>
        <w:t>Tgt</w:t>
      </w:r>
      <w:proofErr w:type="spellEnd"/>
      <w:r>
        <w:rPr>
          <w:rFonts w:ascii="Arial" w:hAnsi="Arial" w:cs="Arial"/>
        </w:rPr>
        <w:t xml:space="preserve"> Sys by M/s </w:t>
      </w:r>
      <w:proofErr w:type="spellStart"/>
      <w:r>
        <w:rPr>
          <w:rFonts w:ascii="Arial" w:hAnsi="Arial" w:cs="Arial"/>
        </w:rPr>
        <w:t>Elcomponics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Aerob</w:t>
      </w:r>
      <w:proofErr w:type="spellEnd"/>
      <w:r>
        <w:rPr>
          <w:rFonts w:ascii="Arial" w:hAnsi="Arial" w:cs="Arial"/>
        </w:rPr>
        <w:t xml:space="preserve"> Technologies India Pvt Ltd.</w:t>
      </w:r>
      <w:r>
        <w:rPr>
          <w:rFonts w:ascii="Arial" w:hAnsi="Arial" w:cs="Arial"/>
        </w:rPr>
        <w:tab/>
      </w:r>
    </w:p>
    <w:p w14:paraId="06E6C685" w14:textId="77777777" w:rsidR="00D9058B" w:rsidRDefault="00D9058B" w:rsidP="00D9058B">
      <w:pPr>
        <w:contextualSpacing/>
        <w:jc w:val="both"/>
        <w:rPr>
          <w:rFonts w:ascii="Arial" w:hAnsi="Arial" w:cs="Arial"/>
        </w:rPr>
      </w:pPr>
    </w:p>
    <w:p w14:paraId="5E5AA153" w14:textId="77777777" w:rsidR="00D9058B" w:rsidRDefault="00D9058B" w:rsidP="00D9058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4B06FE">
        <w:rPr>
          <w:rFonts w:ascii="Arial" w:hAnsi="Arial" w:cs="Arial"/>
          <w:b/>
          <w:u w:val="single"/>
        </w:rPr>
        <w:t>User Directorate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Army Air Defence Directorate (AAD-12).</w:t>
      </w:r>
    </w:p>
    <w:p w14:paraId="55EBD228" w14:textId="77777777" w:rsidR="00D9058B" w:rsidRDefault="00D9058B" w:rsidP="00D9058B">
      <w:pPr>
        <w:contextualSpacing/>
        <w:jc w:val="both"/>
        <w:rPr>
          <w:rFonts w:ascii="Arial" w:hAnsi="Arial" w:cs="Arial"/>
        </w:rPr>
      </w:pPr>
    </w:p>
    <w:p w14:paraId="52EA1CAD" w14:textId="77777777" w:rsidR="00D9058B" w:rsidRDefault="00D9058B" w:rsidP="00D9058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4B06FE">
        <w:rPr>
          <w:rFonts w:ascii="Arial" w:hAnsi="Arial" w:cs="Arial"/>
          <w:b/>
          <w:u w:val="single"/>
        </w:rPr>
        <w:t>Estimated Quantity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100.</w:t>
      </w:r>
      <w:r>
        <w:rPr>
          <w:rFonts w:ascii="Arial" w:hAnsi="Arial" w:cs="Arial"/>
        </w:rPr>
        <w:tab/>
      </w:r>
    </w:p>
    <w:p w14:paraId="7A5AF202" w14:textId="77777777" w:rsidR="00D9058B" w:rsidRDefault="00D9058B" w:rsidP="00D9058B">
      <w:pPr>
        <w:contextualSpacing/>
        <w:jc w:val="both"/>
        <w:rPr>
          <w:rFonts w:ascii="Arial" w:hAnsi="Arial" w:cs="Arial"/>
        </w:rPr>
      </w:pPr>
    </w:p>
    <w:p w14:paraId="0E033CC7" w14:textId="77777777" w:rsidR="00D9058B" w:rsidRDefault="00D9058B" w:rsidP="00D9058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4B06FE">
        <w:rPr>
          <w:rFonts w:ascii="Arial" w:hAnsi="Arial" w:cs="Arial"/>
          <w:b/>
          <w:u w:val="single"/>
        </w:rPr>
        <w:t>Estimated Cost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Rs 15.00 Crores (Rs 15.00 Lakhs per unit).</w:t>
      </w:r>
    </w:p>
    <w:p w14:paraId="2D3F501F" w14:textId="77777777" w:rsidR="00D9058B" w:rsidRDefault="00D9058B" w:rsidP="00D9058B">
      <w:pPr>
        <w:contextualSpacing/>
        <w:jc w:val="both"/>
        <w:rPr>
          <w:rFonts w:ascii="Arial" w:hAnsi="Arial" w:cs="Arial"/>
        </w:rPr>
      </w:pPr>
    </w:p>
    <w:p w14:paraId="70F18715" w14:textId="77777777" w:rsidR="00D9058B" w:rsidRDefault="00D9058B" w:rsidP="00D9058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4B06FE">
        <w:rPr>
          <w:rFonts w:ascii="Arial" w:hAnsi="Arial" w:cs="Arial"/>
          <w:b/>
          <w:u w:val="single"/>
        </w:rPr>
        <w:t>Op Justification of Proposal (Including Quantity being Sought)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D817F4" w14:textId="77777777" w:rsidR="00D9058B" w:rsidRDefault="00D9058B" w:rsidP="00D9058B">
      <w:pPr>
        <w:contextualSpacing/>
        <w:jc w:val="both"/>
        <w:rPr>
          <w:rFonts w:ascii="Arial" w:hAnsi="Arial" w:cs="Arial"/>
        </w:rPr>
      </w:pPr>
    </w:p>
    <w:p w14:paraId="091BD811" w14:textId="77777777" w:rsidR="00D9058B" w:rsidRDefault="00D9058B" w:rsidP="00D9058B">
      <w:pPr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Target systems ranging from simple ‘aero models’ to Advanced Pilotless Target System (APTA) have been exploited towards </w:t>
      </w:r>
      <w:proofErr w:type="spellStart"/>
      <w:r>
        <w:rPr>
          <w:rFonts w:ascii="Arial" w:hAnsi="Arial" w:cs="Arial"/>
        </w:rPr>
        <w:t>trg</w:t>
      </w:r>
      <w:proofErr w:type="spellEnd"/>
      <w:r>
        <w:rPr>
          <w:rFonts w:ascii="Arial" w:hAnsi="Arial" w:cs="Arial"/>
        </w:rPr>
        <w:t xml:space="preserve"> of AD pers on various weapon platforms (gun/</w:t>
      </w:r>
      <w:proofErr w:type="spellStart"/>
      <w:r>
        <w:rPr>
          <w:rFonts w:ascii="Arial" w:hAnsi="Arial" w:cs="Arial"/>
        </w:rPr>
        <w:t>msl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rdr</w:t>
      </w:r>
      <w:proofErr w:type="spellEnd"/>
      <w:r>
        <w:rPr>
          <w:rFonts w:ascii="Arial" w:hAnsi="Arial" w:cs="Arial"/>
        </w:rPr>
        <w:t xml:space="preserve">). There is a continuous </w:t>
      </w:r>
      <w:proofErr w:type="spellStart"/>
      <w:r>
        <w:rPr>
          <w:rFonts w:ascii="Arial" w:hAnsi="Arial" w:cs="Arial"/>
        </w:rPr>
        <w:t>reqmt</w:t>
      </w:r>
      <w:proofErr w:type="spellEnd"/>
      <w:r>
        <w:rPr>
          <w:rFonts w:ascii="Arial" w:hAnsi="Arial" w:cs="Arial"/>
        </w:rPr>
        <w:t xml:space="preserve"> at the unit level to impart basic </w:t>
      </w:r>
      <w:proofErr w:type="spellStart"/>
      <w:r>
        <w:rPr>
          <w:rFonts w:ascii="Arial" w:hAnsi="Arial" w:cs="Arial"/>
        </w:rPr>
        <w:t>trg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rdr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msl</w:t>
      </w:r>
      <w:proofErr w:type="spellEnd"/>
      <w:r>
        <w:rPr>
          <w:rFonts w:ascii="Arial" w:hAnsi="Arial" w:cs="Arial"/>
        </w:rPr>
        <w:t xml:space="preserve"> and gun </w:t>
      </w:r>
      <w:proofErr w:type="spellStart"/>
      <w:r>
        <w:rPr>
          <w:rFonts w:ascii="Arial" w:hAnsi="Arial" w:cs="Arial"/>
        </w:rPr>
        <w:t>oprs</w:t>
      </w:r>
      <w:proofErr w:type="spellEnd"/>
      <w:r>
        <w:rPr>
          <w:rFonts w:ascii="Arial" w:hAnsi="Arial" w:cs="Arial"/>
        </w:rPr>
        <w:t xml:space="preserve">/firers. This </w:t>
      </w:r>
      <w:proofErr w:type="spellStart"/>
      <w:r>
        <w:rPr>
          <w:rFonts w:ascii="Arial" w:hAnsi="Arial" w:cs="Arial"/>
        </w:rPr>
        <w:t>reqmt</w:t>
      </w:r>
      <w:proofErr w:type="spellEnd"/>
      <w:r>
        <w:rPr>
          <w:rFonts w:ascii="Arial" w:hAnsi="Arial" w:cs="Arial"/>
        </w:rPr>
        <w:t xml:space="preserve"> is met presently by exploiting </w:t>
      </w:r>
      <w:proofErr w:type="spellStart"/>
      <w:r>
        <w:rPr>
          <w:rFonts w:ascii="Arial" w:hAnsi="Arial" w:cs="Arial"/>
        </w:rPr>
        <w:t>aeromodels</w:t>
      </w:r>
      <w:proofErr w:type="spellEnd"/>
      <w:r>
        <w:rPr>
          <w:rFonts w:ascii="Arial" w:hAnsi="Arial" w:cs="Arial"/>
        </w:rPr>
        <w:t xml:space="preserve"> 7.5 cc onwards (combustion engine based).  </w:t>
      </w:r>
    </w:p>
    <w:p w14:paraId="0C3CB15C" w14:textId="77777777" w:rsidR="00D9058B" w:rsidRDefault="00D9058B" w:rsidP="00D9058B">
      <w:pPr>
        <w:ind w:left="720"/>
        <w:contextualSpacing/>
        <w:jc w:val="both"/>
        <w:rPr>
          <w:rFonts w:ascii="Arial" w:hAnsi="Arial" w:cs="Arial"/>
        </w:rPr>
      </w:pPr>
    </w:p>
    <w:p w14:paraId="0F6CDE35" w14:textId="77777777" w:rsidR="00D9058B" w:rsidRDefault="00D9058B" w:rsidP="00D9058B">
      <w:pPr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Common factors while exploiting aero models are firstly the </w:t>
      </w:r>
      <w:proofErr w:type="spellStart"/>
      <w:r>
        <w:rPr>
          <w:rFonts w:ascii="Arial" w:hAnsi="Arial" w:cs="Arial"/>
        </w:rPr>
        <w:t>reqmt</w:t>
      </w:r>
      <w:proofErr w:type="spellEnd"/>
      <w:r>
        <w:rPr>
          <w:rFonts w:ascii="Arial" w:hAnsi="Arial" w:cs="Arial"/>
        </w:rPr>
        <w:t xml:space="preserve"> of substantial effort towards </w:t>
      </w:r>
      <w:proofErr w:type="spellStart"/>
      <w:r>
        <w:rPr>
          <w:rFonts w:ascii="Arial" w:hAnsi="Arial" w:cs="Arial"/>
        </w:rPr>
        <w:t>trg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oprs</w:t>
      </w:r>
      <w:proofErr w:type="spellEnd"/>
      <w:r>
        <w:rPr>
          <w:rFonts w:ascii="Arial" w:hAnsi="Arial" w:cs="Arial"/>
        </w:rPr>
        <w:t xml:space="preserve"> flying these </w:t>
      </w:r>
      <w:proofErr w:type="spellStart"/>
      <w:r>
        <w:rPr>
          <w:rFonts w:ascii="Arial" w:hAnsi="Arial" w:cs="Arial"/>
        </w:rPr>
        <w:t>tgt</w:t>
      </w:r>
      <w:proofErr w:type="spellEnd"/>
      <w:r>
        <w:rPr>
          <w:rFonts w:ascii="Arial" w:hAnsi="Arial" w:cs="Arial"/>
        </w:rPr>
        <w:t xml:space="preserve"> sys (aero models) and secondly the inescapable need of </w:t>
      </w:r>
      <w:proofErr w:type="spellStart"/>
      <w:r>
        <w:rPr>
          <w:rFonts w:ascii="Arial" w:hAnsi="Arial" w:cs="Arial"/>
        </w:rPr>
        <w:t>Take off</w:t>
      </w:r>
      <w:proofErr w:type="spellEnd"/>
      <w:r>
        <w:rPr>
          <w:rFonts w:ascii="Arial" w:hAnsi="Arial" w:cs="Arial"/>
        </w:rPr>
        <w:t xml:space="preserve">/ Landing strips during </w:t>
      </w:r>
      <w:proofErr w:type="spellStart"/>
      <w:r>
        <w:rPr>
          <w:rFonts w:ascii="Arial" w:hAnsi="Arial" w:cs="Arial"/>
        </w:rPr>
        <w:t>fd</w:t>
      </w:r>
      <w:proofErr w:type="spellEnd"/>
      <w:r>
        <w:rPr>
          <w:rFonts w:ascii="Arial" w:hAnsi="Arial" w:cs="Arial"/>
        </w:rPr>
        <w:t xml:space="preserve"> firing or unit level </w:t>
      </w:r>
      <w:proofErr w:type="spellStart"/>
      <w:r>
        <w:rPr>
          <w:rFonts w:ascii="Arial" w:hAnsi="Arial" w:cs="Arial"/>
        </w:rPr>
        <w:t>trg</w:t>
      </w:r>
      <w:proofErr w:type="spellEnd"/>
      <w:r>
        <w:rPr>
          <w:rFonts w:ascii="Arial" w:hAnsi="Arial" w:cs="Arial"/>
        </w:rPr>
        <w:t xml:space="preserve"> of crew/det. </w:t>
      </w:r>
    </w:p>
    <w:p w14:paraId="5E954B2D" w14:textId="77777777" w:rsidR="00D9058B" w:rsidRDefault="00D9058B" w:rsidP="00D9058B">
      <w:pPr>
        <w:ind w:left="720"/>
        <w:contextualSpacing/>
        <w:jc w:val="both"/>
        <w:rPr>
          <w:rFonts w:ascii="Arial" w:hAnsi="Arial" w:cs="Arial"/>
        </w:rPr>
      </w:pPr>
    </w:p>
    <w:p w14:paraId="2071F8D5" w14:textId="77777777" w:rsidR="00D9058B" w:rsidRDefault="00D9058B" w:rsidP="00D9058B">
      <w:pPr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 xml:space="preserve">The proposed sys utilizes electric motors with Li-Po batteries and has VTOL </w:t>
      </w:r>
      <w:proofErr w:type="spellStart"/>
      <w:r>
        <w:rPr>
          <w:rFonts w:ascii="Arial" w:hAnsi="Arial" w:cs="Arial"/>
        </w:rPr>
        <w:t>capb</w:t>
      </w:r>
      <w:proofErr w:type="spellEnd"/>
      <w:r>
        <w:rPr>
          <w:rFonts w:ascii="Arial" w:hAnsi="Arial" w:cs="Arial"/>
        </w:rPr>
        <w:t xml:space="preserve">. This is likely to reduce the </w:t>
      </w:r>
      <w:proofErr w:type="spellStart"/>
      <w:r>
        <w:rPr>
          <w:rFonts w:ascii="Arial" w:hAnsi="Arial" w:cs="Arial"/>
        </w:rPr>
        <w:t>reqmt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Take off</w:t>
      </w:r>
      <w:proofErr w:type="spellEnd"/>
      <w:r>
        <w:rPr>
          <w:rFonts w:ascii="Arial" w:hAnsi="Arial" w:cs="Arial"/>
        </w:rPr>
        <w:t xml:space="preserve">/Landing area. Further, the system may be user friendly in terms of its op thus reducing the </w:t>
      </w:r>
      <w:proofErr w:type="spellStart"/>
      <w:r>
        <w:rPr>
          <w:rFonts w:ascii="Arial" w:hAnsi="Arial" w:cs="Arial"/>
        </w:rPr>
        <w:t>trg</w:t>
      </w:r>
      <w:proofErr w:type="spellEnd"/>
      <w:r>
        <w:rPr>
          <w:rFonts w:ascii="Arial" w:hAnsi="Arial" w:cs="Arial"/>
        </w:rPr>
        <w:t xml:space="preserve"> man-hours and overall cost incurred for </w:t>
      </w:r>
      <w:proofErr w:type="spellStart"/>
      <w:r>
        <w:rPr>
          <w:rFonts w:ascii="Arial" w:hAnsi="Arial" w:cs="Arial"/>
        </w:rPr>
        <w:t>trg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oprs</w:t>
      </w:r>
      <w:proofErr w:type="spellEnd"/>
      <w:r>
        <w:rPr>
          <w:rFonts w:ascii="Arial" w:hAnsi="Arial" w:cs="Arial"/>
        </w:rPr>
        <w:t xml:space="preserve"> on these </w:t>
      </w:r>
      <w:proofErr w:type="spellStart"/>
      <w:r>
        <w:rPr>
          <w:rFonts w:ascii="Arial" w:hAnsi="Arial" w:cs="Arial"/>
        </w:rPr>
        <w:t>tgt</w:t>
      </w:r>
      <w:proofErr w:type="spellEnd"/>
      <w:r>
        <w:rPr>
          <w:rFonts w:ascii="Arial" w:hAnsi="Arial" w:cs="Arial"/>
        </w:rPr>
        <w:t xml:space="preserve"> sys/drones.</w:t>
      </w:r>
    </w:p>
    <w:p w14:paraId="4F63C40B" w14:textId="77777777" w:rsidR="00D9058B" w:rsidRDefault="00D9058B" w:rsidP="00D9058B">
      <w:pPr>
        <w:contextualSpacing/>
        <w:jc w:val="both"/>
        <w:rPr>
          <w:rFonts w:ascii="Arial" w:hAnsi="Arial" w:cs="Arial"/>
        </w:rPr>
      </w:pPr>
    </w:p>
    <w:p w14:paraId="4164AA78" w14:textId="77777777" w:rsidR="00D9058B" w:rsidRDefault="00D9058B" w:rsidP="00D9058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4B06FE">
        <w:rPr>
          <w:rFonts w:ascii="Arial" w:hAnsi="Arial" w:cs="Arial"/>
          <w:b/>
          <w:u w:val="single"/>
        </w:rPr>
        <w:t>Technical Parameters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Technical parameters informed by the vendor is as given:-</w:t>
      </w:r>
      <w:r>
        <w:rPr>
          <w:rFonts w:ascii="Arial" w:hAnsi="Arial" w:cs="Arial"/>
        </w:rPr>
        <w:tab/>
      </w:r>
    </w:p>
    <w:p w14:paraId="4DEC9A94" w14:textId="77777777" w:rsidR="00D9058B" w:rsidRPr="00BC6E70" w:rsidRDefault="00D9058B" w:rsidP="00D9058B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08F30991" w14:textId="77777777" w:rsidR="00D9058B" w:rsidRDefault="00D9058B" w:rsidP="00D9058B">
      <w:pPr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Pr="001073F0">
        <w:rPr>
          <w:rFonts w:ascii="Arial" w:hAnsi="Arial" w:cs="Arial"/>
          <w:u w:val="single"/>
        </w:rPr>
        <w:t>Material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Fiberglass Reinforced Plastic(FRP).</w:t>
      </w:r>
    </w:p>
    <w:p w14:paraId="6EC2C56E" w14:textId="77777777" w:rsidR="00D9058B" w:rsidRDefault="00D9058B" w:rsidP="00D9058B">
      <w:pPr>
        <w:ind w:left="720"/>
        <w:contextualSpacing/>
        <w:jc w:val="both"/>
        <w:rPr>
          <w:rFonts w:ascii="Arial" w:hAnsi="Arial" w:cs="Arial"/>
        </w:rPr>
      </w:pPr>
    </w:p>
    <w:p w14:paraId="411D1149" w14:textId="77777777" w:rsidR="00D9058B" w:rsidRDefault="00D9058B" w:rsidP="00D9058B">
      <w:pPr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Pr="001073F0">
        <w:rPr>
          <w:rFonts w:ascii="Arial" w:hAnsi="Arial" w:cs="Arial"/>
          <w:u w:val="single"/>
        </w:rPr>
        <w:t>Wing Span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>3 m.</w:t>
      </w:r>
    </w:p>
    <w:p w14:paraId="132CEEF8" w14:textId="77777777" w:rsidR="00D9058B" w:rsidRDefault="00D9058B" w:rsidP="00D9058B">
      <w:pPr>
        <w:ind w:left="720"/>
        <w:contextualSpacing/>
        <w:jc w:val="both"/>
        <w:rPr>
          <w:rFonts w:ascii="Arial" w:hAnsi="Arial" w:cs="Arial"/>
        </w:rPr>
      </w:pPr>
    </w:p>
    <w:p w14:paraId="3DD86494" w14:textId="77777777" w:rsidR="00D9058B" w:rsidRDefault="00D9058B" w:rsidP="00D9058B">
      <w:pPr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Pr="001073F0">
        <w:rPr>
          <w:rFonts w:ascii="Arial" w:hAnsi="Arial" w:cs="Arial"/>
          <w:u w:val="single"/>
        </w:rPr>
        <w:t>Length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1.8 m.</w:t>
      </w:r>
    </w:p>
    <w:p w14:paraId="31975C5B" w14:textId="77777777" w:rsidR="00D9058B" w:rsidRDefault="00D9058B" w:rsidP="00D9058B">
      <w:pPr>
        <w:ind w:left="720"/>
        <w:contextualSpacing/>
        <w:jc w:val="both"/>
        <w:rPr>
          <w:rFonts w:ascii="Arial" w:hAnsi="Arial" w:cs="Arial"/>
        </w:rPr>
      </w:pPr>
    </w:p>
    <w:p w14:paraId="16BED9B1" w14:textId="77777777" w:rsidR="00D9058B" w:rsidRDefault="00D9058B" w:rsidP="00D9058B">
      <w:pPr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 w:rsidRPr="001073F0">
        <w:rPr>
          <w:rFonts w:ascii="Arial" w:hAnsi="Arial" w:cs="Arial"/>
          <w:u w:val="single"/>
        </w:rPr>
        <w:t>Weight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8.2 kg.</w:t>
      </w:r>
    </w:p>
    <w:p w14:paraId="32B20B7B" w14:textId="77777777" w:rsidR="00D9058B" w:rsidRDefault="00D9058B" w:rsidP="00D9058B">
      <w:pPr>
        <w:ind w:left="720"/>
        <w:contextualSpacing/>
        <w:jc w:val="both"/>
        <w:rPr>
          <w:rFonts w:ascii="Arial" w:hAnsi="Arial" w:cs="Arial"/>
        </w:rPr>
      </w:pPr>
    </w:p>
    <w:p w14:paraId="736F3FA7" w14:textId="77777777" w:rsidR="00D9058B" w:rsidRDefault="00D9058B" w:rsidP="00D9058B">
      <w:pPr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</w:r>
      <w:r w:rsidRPr="001073F0">
        <w:rPr>
          <w:rFonts w:ascii="Arial" w:hAnsi="Arial" w:cs="Arial"/>
          <w:u w:val="single"/>
        </w:rPr>
        <w:t>Battery Pack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22000 </w:t>
      </w:r>
      <w:proofErr w:type="spellStart"/>
      <w:r>
        <w:rPr>
          <w:rFonts w:ascii="Arial" w:hAnsi="Arial" w:cs="Arial"/>
        </w:rPr>
        <w:t>mAh</w:t>
      </w:r>
      <w:proofErr w:type="spellEnd"/>
      <w:r>
        <w:rPr>
          <w:rFonts w:ascii="Arial" w:hAnsi="Arial" w:cs="Arial"/>
        </w:rPr>
        <w:t>.</w:t>
      </w:r>
    </w:p>
    <w:p w14:paraId="0DE9DEEF" w14:textId="77777777" w:rsidR="00D9058B" w:rsidRDefault="00D9058B" w:rsidP="00D9058B">
      <w:pPr>
        <w:ind w:left="720"/>
        <w:contextualSpacing/>
        <w:jc w:val="both"/>
        <w:rPr>
          <w:rFonts w:ascii="Arial" w:hAnsi="Arial" w:cs="Arial"/>
        </w:rPr>
      </w:pPr>
    </w:p>
    <w:p w14:paraId="601A34A3" w14:textId="77777777" w:rsidR="00D9058B" w:rsidRDefault="00D9058B" w:rsidP="00D9058B">
      <w:pPr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ab/>
      </w:r>
      <w:r w:rsidRPr="001073F0">
        <w:rPr>
          <w:rFonts w:ascii="Arial" w:hAnsi="Arial" w:cs="Arial"/>
          <w:u w:val="single"/>
        </w:rPr>
        <w:t>Sys Life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500 landings.</w:t>
      </w:r>
    </w:p>
    <w:p w14:paraId="68624BCC" w14:textId="77777777" w:rsidR="00D9058B" w:rsidRDefault="00D9058B" w:rsidP="00D9058B">
      <w:pPr>
        <w:ind w:left="720"/>
        <w:contextualSpacing/>
        <w:jc w:val="both"/>
        <w:rPr>
          <w:rFonts w:ascii="Arial" w:hAnsi="Arial" w:cs="Arial"/>
        </w:rPr>
      </w:pPr>
    </w:p>
    <w:p w14:paraId="1E02B13F" w14:textId="77777777" w:rsidR="00D9058B" w:rsidRDefault="00D9058B" w:rsidP="00D9058B">
      <w:pPr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(g)</w:t>
      </w:r>
      <w:r>
        <w:rPr>
          <w:rFonts w:ascii="Arial" w:hAnsi="Arial" w:cs="Arial"/>
        </w:rPr>
        <w:tab/>
      </w:r>
      <w:r w:rsidRPr="006D38D9">
        <w:rPr>
          <w:rFonts w:ascii="Arial" w:hAnsi="Arial" w:cs="Arial"/>
          <w:u w:val="single"/>
        </w:rPr>
        <w:t>Speed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 km/hr.</w:t>
      </w:r>
      <w:r>
        <w:rPr>
          <w:rFonts w:ascii="Arial" w:hAnsi="Arial" w:cs="Arial"/>
        </w:rPr>
        <w:tab/>
      </w:r>
    </w:p>
    <w:p w14:paraId="68567315" w14:textId="77777777" w:rsidR="00D9058B" w:rsidRDefault="00D9058B" w:rsidP="00D9058B">
      <w:pPr>
        <w:contextualSpacing/>
        <w:jc w:val="both"/>
        <w:rPr>
          <w:rFonts w:ascii="Arial" w:hAnsi="Arial" w:cs="Arial"/>
        </w:rPr>
      </w:pPr>
    </w:p>
    <w:p w14:paraId="5789EB7B" w14:textId="77777777" w:rsidR="00D9058B" w:rsidRDefault="00D9058B" w:rsidP="00D9058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Pr="00E20939">
        <w:rPr>
          <w:rFonts w:ascii="Arial" w:hAnsi="Arial" w:cs="Arial"/>
          <w:b/>
          <w:u w:val="single"/>
        </w:rPr>
        <w:t>Indigenous Content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&gt; 40%.</w:t>
      </w:r>
    </w:p>
    <w:p w14:paraId="611BBB60" w14:textId="77777777" w:rsidR="00D9058B" w:rsidRDefault="00D9058B" w:rsidP="00D9058B">
      <w:pPr>
        <w:contextualSpacing/>
        <w:jc w:val="both"/>
        <w:rPr>
          <w:rFonts w:ascii="Arial" w:hAnsi="Arial" w:cs="Arial"/>
        </w:rPr>
      </w:pPr>
    </w:p>
    <w:p w14:paraId="7FF04F14" w14:textId="77777777" w:rsidR="00D9058B" w:rsidRDefault="00D9058B" w:rsidP="00D9058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Pr="004B06FE">
        <w:rPr>
          <w:rFonts w:ascii="Arial" w:hAnsi="Arial" w:cs="Arial"/>
          <w:b/>
          <w:u w:val="single"/>
        </w:rPr>
        <w:t>Additional Information (If any)</w:t>
      </w:r>
      <w:r>
        <w:rPr>
          <w:rFonts w:ascii="Arial" w:hAnsi="Arial" w:cs="Arial"/>
        </w:rPr>
        <w:t xml:space="preserve">.     Presently the Army AD is auth 161 </w:t>
      </w:r>
      <w:proofErr w:type="spellStart"/>
      <w:r>
        <w:rPr>
          <w:rFonts w:ascii="Arial" w:hAnsi="Arial" w:cs="Arial"/>
        </w:rPr>
        <w:t>Aeromodels</w:t>
      </w:r>
      <w:proofErr w:type="spellEnd"/>
      <w:r>
        <w:rPr>
          <w:rFonts w:ascii="Arial" w:hAnsi="Arial" w:cs="Arial"/>
        </w:rPr>
        <w:t xml:space="preserve"> however, these are outdated </w:t>
      </w:r>
      <w:proofErr w:type="spellStart"/>
      <w:r>
        <w:rPr>
          <w:rFonts w:ascii="Arial" w:hAnsi="Arial" w:cs="Arial"/>
        </w:rPr>
        <w:t>tgt</w:t>
      </w:r>
      <w:proofErr w:type="spellEnd"/>
      <w:r>
        <w:rPr>
          <w:rFonts w:ascii="Arial" w:hAnsi="Arial" w:cs="Arial"/>
        </w:rPr>
        <w:t xml:space="preserve"> sys. Further this corps does not hold </w:t>
      </w:r>
      <w:proofErr w:type="spellStart"/>
      <w:r>
        <w:rPr>
          <w:rFonts w:ascii="Arial" w:hAnsi="Arial" w:cs="Arial"/>
        </w:rPr>
        <w:t>aeromodel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tgt</w:t>
      </w:r>
      <w:proofErr w:type="spellEnd"/>
      <w:r>
        <w:rPr>
          <w:rFonts w:ascii="Arial" w:hAnsi="Arial" w:cs="Arial"/>
        </w:rPr>
        <w:t xml:space="preserve"> drone Sys with VTOL/Catapult launch </w:t>
      </w:r>
      <w:proofErr w:type="spellStart"/>
      <w:r>
        <w:rPr>
          <w:rFonts w:ascii="Arial" w:hAnsi="Arial" w:cs="Arial"/>
        </w:rPr>
        <w:t>capb</w:t>
      </w:r>
      <w:proofErr w:type="spellEnd"/>
      <w:r>
        <w:rPr>
          <w:rFonts w:ascii="Arial" w:hAnsi="Arial" w:cs="Arial"/>
        </w:rPr>
        <w:t xml:space="preserve">. </w:t>
      </w:r>
    </w:p>
    <w:p w14:paraId="4116A01C" w14:textId="77777777" w:rsidR="00BE472B" w:rsidRPr="00D9058B" w:rsidRDefault="00BE472B" w:rsidP="00D9058B"/>
    <w:sectPr w:rsidR="00BE472B" w:rsidRPr="00D9058B" w:rsidSect="00BE13F2">
      <w:pgSz w:w="11907" w:h="16839" w:code="9"/>
      <w:pgMar w:top="720" w:right="720" w:bottom="288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135A8" w14:textId="77777777" w:rsidR="0068657A" w:rsidRDefault="0068657A" w:rsidP="002B51AC">
      <w:r>
        <w:separator/>
      </w:r>
    </w:p>
  </w:endnote>
  <w:endnote w:type="continuationSeparator" w:id="0">
    <w:p w14:paraId="715D97E8" w14:textId="77777777" w:rsidR="0068657A" w:rsidRDefault="0068657A" w:rsidP="002B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3D267" w14:textId="77777777" w:rsidR="0068657A" w:rsidRDefault="0068657A" w:rsidP="002B51AC">
      <w:r>
        <w:separator/>
      </w:r>
    </w:p>
  </w:footnote>
  <w:footnote w:type="continuationSeparator" w:id="0">
    <w:p w14:paraId="676D4201" w14:textId="77777777" w:rsidR="0068657A" w:rsidRDefault="0068657A" w:rsidP="002B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D29"/>
    <w:multiLevelType w:val="hybridMultilevel"/>
    <w:tmpl w:val="03FC3F86"/>
    <w:lvl w:ilvl="0" w:tplc="D73003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44CBD"/>
    <w:multiLevelType w:val="hybridMultilevel"/>
    <w:tmpl w:val="F526763A"/>
    <w:lvl w:ilvl="0" w:tplc="6ACC72B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51474"/>
    <w:multiLevelType w:val="hybridMultilevel"/>
    <w:tmpl w:val="A64418FC"/>
    <w:lvl w:ilvl="0" w:tplc="62887502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47629"/>
    <w:multiLevelType w:val="hybridMultilevel"/>
    <w:tmpl w:val="82B82CF4"/>
    <w:lvl w:ilvl="0" w:tplc="4BA2E0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4FDE"/>
    <w:multiLevelType w:val="hybridMultilevel"/>
    <w:tmpl w:val="FFCA8E48"/>
    <w:lvl w:ilvl="0" w:tplc="1B4CA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F16EF"/>
    <w:multiLevelType w:val="hybridMultilevel"/>
    <w:tmpl w:val="EDCE7908"/>
    <w:lvl w:ilvl="0" w:tplc="82A678F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126E"/>
    <w:multiLevelType w:val="hybridMultilevel"/>
    <w:tmpl w:val="1F348182"/>
    <w:lvl w:ilvl="0" w:tplc="2FE0FED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F4508"/>
    <w:multiLevelType w:val="hybridMultilevel"/>
    <w:tmpl w:val="F5D472C6"/>
    <w:lvl w:ilvl="0" w:tplc="85301B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29F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662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29A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281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CD9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454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054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4DE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03E94"/>
    <w:multiLevelType w:val="hybridMultilevel"/>
    <w:tmpl w:val="0CD829AA"/>
    <w:lvl w:ilvl="0" w:tplc="E44491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62A1A">
      <w:start w:val="1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0B0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470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64A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EAC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6DB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4EF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A5F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A0B2D"/>
    <w:multiLevelType w:val="hybridMultilevel"/>
    <w:tmpl w:val="4102512E"/>
    <w:lvl w:ilvl="0" w:tplc="39503F0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D36B28"/>
    <w:multiLevelType w:val="hybridMultilevel"/>
    <w:tmpl w:val="576C486C"/>
    <w:lvl w:ilvl="0" w:tplc="410A9804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C9226E"/>
    <w:multiLevelType w:val="hybridMultilevel"/>
    <w:tmpl w:val="C120824E"/>
    <w:lvl w:ilvl="0" w:tplc="0DE676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107640"/>
    <w:multiLevelType w:val="hybridMultilevel"/>
    <w:tmpl w:val="264805DA"/>
    <w:lvl w:ilvl="0" w:tplc="A1C0C7D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4A5415"/>
    <w:multiLevelType w:val="hybridMultilevel"/>
    <w:tmpl w:val="1938E6AC"/>
    <w:lvl w:ilvl="0" w:tplc="9A005A5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031B7B"/>
    <w:multiLevelType w:val="hybridMultilevel"/>
    <w:tmpl w:val="06065A36"/>
    <w:lvl w:ilvl="0" w:tplc="604A86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C37375"/>
    <w:multiLevelType w:val="hybridMultilevel"/>
    <w:tmpl w:val="3FCCE78C"/>
    <w:lvl w:ilvl="0" w:tplc="97A637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04953"/>
    <w:multiLevelType w:val="hybridMultilevel"/>
    <w:tmpl w:val="A94C44C6"/>
    <w:lvl w:ilvl="0" w:tplc="0C22E6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4125F"/>
    <w:multiLevelType w:val="hybridMultilevel"/>
    <w:tmpl w:val="DEF2769C"/>
    <w:lvl w:ilvl="0" w:tplc="51D610F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AC5434"/>
    <w:multiLevelType w:val="hybridMultilevel"/>
    <w:tmpl w:val="EB28ED26"/>
    <w:lvl w:ilvl="0" w:tplc="9086F66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C051B"/>
    <w:multiLevelType w:val="hybridMultilevel"/>
    <w:tmpl w:val="1C1E316E"/>
    <w:lvl w:ilvl="0" w:tplc="23F2700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D842FBD"/>
    <w:multiLevelType w:val="hybridMultilevel"/>
    <w:tmpl w:val="2EA4C45C"/>
    <w:lvl w:ilvl="0" w:tplc="87042C2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A0AFE"/>
    <w:multiLevelType w:val="hybridMultilevel"/>
    <w:tmpl w:val="77AA5B42"/>
    <w:lvl w:ilvl="0" w:tplc="8BDE2E8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6F08BA"/>
    <w:multiLevelType w:val="hybridMultilevel"/>
    <w:tmpl w:val="D402FA68"/>
    <w:lvl w:ilvl="0" w:tplc="BD88888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A46076"/>
    <w:multiLevelType w:val="hybridMultilevel"/>
    <w:tmpl w:val="2348CB12"/>
    <w:lvl w:ilvl="0" w:tplc="97807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7A4C85"/>
    <w:multiLevelType w:val="hybridMultilevel"/>
    <w:tmpl w:val="50F2AECA"/>
    <w:lvl w:ilvl="0" w:tplc="DB12DC9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D3B217C"/>
    <w:multiLevelType w:val="hybridMultilevel"/>
    <w:tmpl w:val="46FA3968"/>
    <w:lvl w:ilvl="0" w:tplc="A46C746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CB1374"/>
    <w:multiLevelType w:val="hybridMultilevel"/>
    <w:tmpl w:val="F95AAC9C"/>
    <w:lvl w:ilvl="0" w:tplc="09BE29A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516C59"/>
    <w:multiLevelType w:val="hybridMultilevel"/>
    <w:tmpl w:val="C120824E"/>
    <w:lvl w:ilvl="0" w:tplc="0DE676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964F3F"/>
    <w:multiLevelType w:val="hybridMultilevel"/>
    <w:tmpl w:val="D624A4A0"/>
    <w:lvl w:ilvl="0" w:tplc="6B8A17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F353F"/>
    <w:multiLevelType w:val="hybridMultilevel"/>
    <w:tmpl w:val="A3183D46"/>
    <w:lvl w:ilvl="0" w:tplc="9B38289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A1344"/>
    <w:multiLevelType w:val="hybridMultilevel"/>
    <w:tmpl w:val="F33C0782"/>
    <w:lvl w:ilvl="0" w:tplc="779060C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996EFB"/>
    <w:multiLevelType w:val="hybridMultilevel"/>
    <w:tmpl w:val="B586832C"/>
    <w:lvl w:ilvl="0" w:tplc="56A4443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E01CD"/>
    <w:multiLevelType w:val="hybridMultilevel"/>
    <w:tmpl w:val="763699D4"/>
    <w:lvl w:ilvl="0" w:tplc="779058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6F572F"/>
    <w:multiLevelType w:val="hybridMultilevel"/>
    <w:tmpl w:val="11B0CCCA"/>
    <w:lvl w:ilvl="0" w:tplc="6130F7B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820263"/>
    <w:multiLevelType w:val="hybridMultilevel"/>
    <w:tmpl w:val="A79E0B26"/>
    <w:lvl w:ilvl="0" w:tplc="B448D6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809CC"/>
    <w:multiLevelType w:val="hybridMultilevel"/>
    <w:tmpl w:val="2050214C"/>
    <w:lvl w:ilvl="0" w:tplc="93906354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67263C9"/>
    <w:multiLevelType w:val="hybridMultilevel"/>
    <w:tmpl w:val="E61C55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CE339F"/>
    <w:multiLevelType w:val="hybridMultilevel"/>
    <w:tmpl w:val="FFAC02E8"/>
    <w:lvl w:ilvl="0" w:tplc="8A34694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255235"/>
    <w:multiLevelType w:val="hybridMultilevel"/>
    <w:tmpl w:val="36F01308"/>
    <w:lvl w:ilvl="0" w:tplc="8A42A0C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B43DAF"/>
    <w:multiLevelType w:val="hybridMultilevel"/>
    <w:tmpl w:val="84ECCC78"/>
    <w:lvl w:ilvl="0" w:tplc="328ECF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4E44BA"/>
    <w:multiLevelType w:val="hybridMultilevel"/>
    <w:tmpl w:val="1BF83BC0"/>
    <w:lvl w:ilvl="0" w:tplc="03E0291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003AFB"/>
    <w:multiLevelType w:val="hybridMultilevel"/>
    <w:tmpl w:val="09D8E2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6DA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830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429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6C0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49A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6AF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2DD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AF4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E7818"/>
    <w:multiLevelType w:val="hybridMultilevel"/>
    <w:tmpl w:val="E250DA90"/>
    <w:lvl w:ilvl="0" w:tplc="EC0E6542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3" w15:restartNumberingAfterBreak="0">
    <w:nsid w:val="7E2D46D6"/>
    <w:multiLevelType w:val="hybridMultilevel"/>
    <w:tmpl w:val="DF3E057A"/>
    <w:lvl w:ilvl="0" w:tplc="0422FF02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6EFEA69A">
      <w:start w:val="1"/>
      <w:numFmt w:val="lowerRoman"/>
      <w:lvlText w:val="(%2)"/>
      <w:lvlJc w:val="left"/>
      <w:pPr>
        <w:ind w:left="2880" w:hanging="720"/>
      </w:pPr>
      <w:rPr>
        <w:rFonts w:hint="default"/>
      </w:rPr>
    </w:lvl>
    <w:lvl w:ilvl="2" w:tplc="04FCAB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C67AB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AB3ED6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8D0EF7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104AE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872E527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23829C5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44" w15:restartNumberingAfterBreak="0">
    <w:nsid w:val="7EB41F8A"/>
    <w:multiLevelType w:val="hybridMultilevel"/>
    <w:tmpl w:val="7A4C5420"/>
    <w:lvl w:ilvl="0" w:tplc="66BC8FF6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720ABE"/>
    <w:multiLevelType w:val="hybridMultilevel"/>
    <w:tmpl w:val="F328D46A"/>
    <w:lvl w:ilvl="0" w:tplc="F1C0EF8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27"/>
  </w:num>
  <w:num w:numId="5">
    <w:abstractNumId w:val="11"/>
  </w:num>
  <w:num w:numId="6">
    <w:abstractNumId w:val="39"/>
  </w:num>
  <w:num w:numId="7">
    <w:abstractNumId w:val="38"/>
  </w:num>
  <w:num w:numId="8">
    <w:abstractNumId w:val="25"/>
  </w:num>
  <w:num w:numId="9">
    <w:abstractNumId w:val="40"/>
  </w:num>
  <w:num w:numId="10">
    <w:abstractNumId w:val="13"/>
  </w:num>
  <w:num w:numId="11">
    <w:abstractNumId w:val="45"/>
  </w:num>
  <w:num w:numId="12">
    <w:abstractNumId w:val="41"/>
  </w:num>
  <w:num w:numId="13">
    <w:abstractNumId w:val="7"/>
  </w:num>
  <w:num w:numId="14">
    <w:abstractNumId w:val="36"/>
  </w:num>
  <w:num w:numId="15">
    <w:abstractNumId w:val="42"/>
  </w:num>
  <w:num w:numId="16">
    <w:abstractNumId w:val="30"/>
  </w:num>
  <w:num w:numId="17">
    <w:abstractNumId w:val="29"/>
  </w:num>
  <w:num w:numId="18">
    <w:abstractNumId w:val="1"/>
  </w:num>
  <w:num w:numId="19">
    <w:abstractNumId w:val="14"/>
  </w:num>
  <w:num w:numId="20">
    <w:abstractNumId w:val="15"/>
  </w:num>
  <w:num w:numId="21">
    <w:abstractNumId w:val="22"/>
  </w:num>
  <w:num w:numId="22">
    <w:abstractNumId w:val="4"/>
  </w:num>
  <w:num w:numId="23">
    <w:abstractNumId w:val="28"/>
  </w:num>
  <w:num w:numId="24">
    <w:abstractNumId w:val="34"/>
  </w:num>
  <w:num w:numId="25">
    <w:abstractNumId w:val="16"/>
  </w:num>
  <w:num w:numId="26">
    <w:abstractNumId w:val="3"/>
  </w:num>
  <w:num w:numId="27">
    <w:abstractNumId w:val="9"/>
  </w:num>
  <w:num w:numId="28">
    <w:abstractNumId w:val="33"/>
  </w:num>
  <w:num w:numId="29">
    <w:abstractNumId w:val="31"/>
  </w:num>
  <w:num w:numId="30">
    <w:abstractNumId w:val="12"/>
  </w:num>
  <w:num w:numId="31">
    <w:abstractNumId w:val="20"/>
  </w:num>
  <w:num w:numId="32">
    <w:abstractNumId w:val="0"/>
  </w:num>
  <w:num w:numId="33">
    <w:abstractNumId w:val="43"/>
  </w:num>
  <w:num w:numId="34">
    <w:abstractNumId w:val="19"/>
  </w:num>
  <w:num w:numId="35">
    <w:abstractNumId w:val="44"/>
  </w:num>
  <w:num w:numId="36">
    <w:abstractNumId w:val="10"/>
  </w:num>
  <w:num w:numId="37">
    <w:abstractNumId w:val="5"/>
  </w:num>
  <w:num w:numId="38">
    <w:abstractNumId w:val="24"/>
  </w:num>
  <w:num w:numId="39">
    <w:abstractNumId w:val="17"/>
  </w:num>
  <w:num w:numId="40">
    <w:abstractNumId w:val="26"/>
  </w:num>
  <w:num w:numId="41">
    <w:abstractNumId w:val="35"/>
  </w:num>
  <w:num w:numId="42">
    <w:abstractNumId w:val="6"/>
  </w:num>
  <w:num w:numId="43">
    <w:abstractNumId w:val="18"/>
  </w:num>
  <w:num w:numId="44">
    <w:abstractNumId w:val="37"/>
  </w:num>
  <w:num w:numId="45">
    <w:abstractNumId w:val="21"/>
  </w:num>
  <w:num w:numId="46">
    <w:abstractNumId w:val="32"/>
  </w:num>
  <w:num w:numId="4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IN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B8F"/>
    <w:rsid w:val="00001F8C"/>
    <w:rsid w:val="000025F0"/>
    <w:rsid w:val="00002676"/>
    <w:rsid w:val="00002F77"/>
    <w:rsid w:val="00004954"/>
    <w:rsid w:val="00004C6B"/>
    <w:rsid w:val="00005646"/>
    <w:rsid w:val="00006932"/>
    <w:rsid w:val="00006AC5"/>
    <w:rsid w:val="00007ACC"/>
    <w:rsid w:val="00010197"/>
    <w:rsid w:val="000109B7"/>
    <w:rsid w:val="0001267B"/>
    <w:rsid w:val="000137AD"/>
    <w:rsid w:val="0001381C"/>
    <w:rsid w:val="000147B6"/>
    <w:rsid w:val="000162D8"/>
    <w:rsid w:val="00016454"/>
    <w:rsid w:val="00016B1B"/>
    <w:rsid w:val="0001723F"/>
    <w:rsid w:val="00020E5D"/>
    <w:rsid w:val="00020FF4"/>
    <w:rsid w:val="000211F4"/>
    <w:rsid w:val="00021E01"/>
    <w:rsid w:val="0002201D"/>
    <w:rsid w:val="00022208"/>
    <w:rsid w:val="00022491"/>
    <w:rsid w:val="000225E4"/>
    <w:rsid w:val="000232EA"/>
    <w:rsid w:val="000244DD"/>
    <w:rsid w:val="0002481B"/>
    <w:rsid w:val="00026525"/>
    <w:rsid w:val="000266B9"/>
    <w:rsid w:val="00030365"/>
    <w:rsid w:val="00031545"/>
    <w:rsid w:val="000321EF"/>
    <w:rsid w:val="0003276B"/>
    <w:rsid w:val="000327A9"/>
    <w:rsid w:val="000332B2"/>
    <w:rsid w:val="000332FE"/>
    <w:rsid w:val="000338B4"/>
    <w:rsid w:val="00034910"/>
    <w:rsid w:val="00034D2D"/>
    <w:rsid w:val="00035E30"/>
    <w:rsid w:val="00036401"/>
    <w:rsid w:val="000371F3"/>
    <w:rsid w:val="0003742D"/>
    <w:rsid w:val="00037483"/>
    <w:rsid w:val="00037545"/>
    <w:rsid w:val="000377D7"/>
    <w:rsid w:val="00040B4C"/>
    <w:rsid w:val="00040E45"/>
    <w:rsid w:val="000415AD"/>
    <w:rsid w:val="0004185A"/>
    <w:rsid w:val="0004261C"/>
    <w:rsid w:val="00042715"/>
    <w:rsid w:val="00042AA9"/>
    <w:rsid w:val="00042BF5"/>
    <w:rsid w:val="000433CC"/>
    <w:rsid w:val="00043AD9"/>
    <w:rsid w:val="000440F1"/>
    <w:rsid w:val="0004456F"/>
    <w:rsid w:val="0004498A"/>
    <w:rsid w:val="000453A4"/>
    <w:rsid w:val="00045577"/>
    <w:rsid w:val="000461AE"/>
    <w:rsid w:val="00046486"/>
    <w:rsid w:val="00046FD4"/>
    <w:rsid w:val="0004706C"/>
    <w:rsid w:val="000475C2"/>
    <w:rsid w:val="00047F30"/>
    <w:rsid w:val="000500D6"/>
    <w:rsid w:val="00050BAE"/>
    <w:rsid w:val="00050EAB"/>
    <w:rsid w:val="00050FC3"/>
    <w:rsid w:val="00051865"/>
    <w:rsid w:val="000528EA"/>
    <w:rsid w:val="00052B32"/>
    <w:rsid w:val="000531A8"/>
    <w:rsid w:val="0005338E"/>
    <w:rsid w:val="000538F0"/>
    <w:rsid w:val="00055448"/>
    <w:rsid w:val="00055862"/>
    <w:rsid w:val="00055939"/>
    <w:rsid w:val="00056851"/>
    <w:rsid w:val="000571F6"/>
    <w:rsid w:val="00057CAD"/>
    <w:rsid w:val="00060258"/>
    <w:rsid w:val="000602C4"/>
    <w:rsid w:val="00060320"/>
    <w:rsid w:val="0006142C"/>
    <w:rsid w:val="000630FE"/>
    <w:rsid w:val="0006428B"/>
    <w:rsid w:val="00064400"/>
    <w:rsid w:val="000652FB"/>
    <w:rsid w:val="000656DD"/>
    <w:rsid w:val="00065957"/>
    <w:rsid w:val="000659F7"/>
    <w:rsid w:val="00065CCF"/>
    <w:rsid w:val="0006680D"/>
    <w:rsid w:val="00066C1A"/>
    <w:rsid w:val="0007055C"/>
    <w:rsid w:val="00070937"/>
    <w:rsid w:val="0007094F"/>
    <w:rsid w:val="00070F13"/>
    <w:rsid w:val="00070FE8"/>
    <w:rsid w:val="000713C6"/>
    <w:rsid w:val="0007184C"/>
    <w:rsid w:val="00071C14"/>
    <w:rsid w:val="00073595"/>
    <w:rsid w:val="000735E6"/>
    <w:rsid w:val="00073680"/>
    <w:rsid w:val="0007385F"/>
    <w:rsid w:val="00075A8D"/>
    <w:rsid w:val="00075FDD"/>
    <w:rsid w:val="00076CF6"/>
    <w:rsid w:val="00080B0F"/>
    <w:rsid w:val="00080E00"/>
    <w:rsid w:val="0008238B"/>
    <w:rsid w:val="000837ED"/>
    <w:rsid w:val="0008401E"/>
    <w:rsid w:val="0008410A"/>
    <w:rsid w:val="0008423B"/>
    <w:rsid w:val="00085F71"/>
    <w:rsid w:val="00086EA5"/>
    <w:rsid w:val="00087C75"/>
    <w:rsid w:val="0009143B"/>
    <w:rsid w:val="00091CF0"/>
    <w:rsid w:val="00092B60"/>
    <w:rsid w:val="000930CD"/>
    <w:rsid w:val="00094657"/>
    <w:rsid w:val="00094BC5"/>
    <w:rsid w:val="00094D09"/>
    <w:rsid w:val="00094D5C"/>
    <w:rsid w:val="00095187"/>
    <w:rsid w:val="000954E0"/>
    <w:rsid w:val="000955FA"/>
    <w:rsid w:val="0009588D"/>
    <w:rsid w:val="00095B21"/>
    <w:rsid w:val="00096BB2"/>
    <w:rsid w:val="00096D3A"/>
    <w:rsid w:val="000A0C0B"/>
    <w:rsid w:val="000A0D42"/>
    <w:rsid w:val="000A1111"/>
    <w:rsid w:val="000A1884"/>
    <w:rsid w:val="000A1938"/>
    <w:rsid w:val="000A1FE4"/>
    <w:rsid w:val="000A2818"/>
    <w:rsid w:val="000A2CEB"/>
    <w:rsid w:val="000A32B4"/>
    <w:rsid w:val="000A35B6"/>
    <w:rsid w:val="000A3AC9"/>
    <w:rsid w:val="000A4828"/>
    <w:rsid w:val="000A52F3"/>
    <w:rsid w:val="000A5FCC"/>
    <w:rsid w:val="000A6D10"/>
    <w:rsid w:val="000A778C"/>
    <w:rsid w:val="000A7D30"/>
    <w:rsid w:val="000B0499"/>
    <w:rsid w:val="000B0D7A"/>
    <w:rsid w:val="000B1FDF"/>
    <w:rsid w:val="000B2D31"/>
    <w:rsid w:val="000B2ED1"/>
    <w:rsid w:val="000B2FD0"/>
    <w:rsid w:val="000B37EF"/>
    <w:rsid w:val="000B3CCD"/>
    <w:rsid w:val="000B4245"/>
    <w:rsid w:val="000B4A4F"/>
    <w:rsid w:val="000B565A"/>
    <w:rsid w:val="000B5680"/>
    <w:rsid w:val="000B69A8"/>
    <w:rsid w:val="000B7D46"/>
    <w:rsid w:val="000C133E"/>
    <w:rsid w:val="000C36A1"/>
    <w:rsid w:val="000C3A35"/>
    <w:rsid w:val="000C3A8E"/>
    <w:rsid w:val="000C43F2"/>
    <w:rsid w:val="000C4978"/>
    <w:rsid w:val="000C52CE"/>
    <w:rsid w:val="000C5415"/>
    <w:rsid w:val="000C5FD9"/>
    <w:rsid w:val="000C6D2D"/>
    <w:rsid w:val="000C7C80"/>
    <w:rsid w:val="000D0BAB"/>
    <w:rsid w:val="000D0F17"/>
    <w:rsid w:val="000D0F49"/>
    <w:rsid w:val="000D147F"/>
    <w:rsid w:val="000D28D4"/>
    <w:rsid w:val="000D30A5"/>
    <w:rsid w:val="000D3CEC"/>
    <w:rsid w:val="000D45D6"/>
    <w:rsid w:val="000D4AA8"/>
    <w:rsid w:val="000D5572"/>
    <w:rsid w:val="000D5A54"/>
    <w:rsid w:val="000D6CFE"/>
    <w:rsid w:val="000D6DA4"/>
    <w:rsid w:val="000E0A64"/>
    <w:rsid w:val="000E0CB1"/>
    <w:rsid w:val="000E1616"/>
    <w:rsid w:val="000E18CE"/>
    <w:rsid w:val="000E217D"/>
    <w:rsid w:val="000E2380"/>
    <w:rsid w:val="000E342B"/>
    <w:rsid w:val="000E43E2"/>
    <w:rsid w:val="000E5438"/>
    <w:rsid w:val="000E6CBB"/>
    <w:rsid w:val="000E6DE0"/>
    <w:rsid w:val="000E6F48"/>
    <w:rsid w:val="000E70C8"/>
    <w:rsid w:val="000E740F"/>
    <w:rsid w:val="000F0111"/>
    <w:rsid w:val="000F1521"/>
    <w:rsid w:val="000F1EED"/>
    <w:rsid w:val="000F21DA"/>
    <w:rsid w:val="000F2278"/>
    <w:rsid w:val="000F26D8"/>
    <w:rsid w:val="000F31D8"/>
    <w:rsid w:val="000F3F5A"/>
    <w:rsid w:val="000F4A7B"/>
    <w:rsid w:val="000F4CC1"/>
    <w:rsid w:val="000F527F"/>
    <w:rsid w:val="000F56BF"/>
    <w:rsid w:val="000F7970"/>
    <w:rsid w:val="000F7BAA"/>
    <w:rsid w:val="0010012B"/>
    <w:rsid w:val="001007FC"/>
    <w:rsid w:val="00100876"/>
    <w:rsid w:val="00100F36"/>
    <w:rsid w:val="00101314"/>
    <w:rsid w:val="001017FF"/>
    <w:rsid w:val="00101AE6"/>
    <w:rsid w:val="00101C9D"/>
    <w:rsid w:val="00101E8D"/>
    <w:rsid w:val="001021B4"/>
    <w:rsid w:val="00102B23"/>
    <w:rsid w:val="00103BC5"/>
    <w:rsid w:val="00103FCD"/>
    <w:rsid w:val="001049EC"/>
    <w:rsid w:val="00104D90"/>
    <w:rsid w:val="001055A1"/>
    <w:rsid w:val="0010576F"/>
    <w:rsid w:val="00105930"/>
    <w:rsid w:val="00105C69"/>
    <w:rsid w:val="00105EAB"/>
    <w:rsid w:val="00106236"/>
    <w:rsid w:val="0010739C"/>
    <w:rsid w:val="00107428"/>
    <w:rsid w:val="0011054A"/>
    <w:rsid w:val="00110BB8"/>
    <w:rsid w:val="00111C03"/>
    <w:rsid w:val="001130E8"/>
    <w:rsid w:val="001149C6"/>
    <w:rsid w:val="001149D9"/>
    <w:rsid w:val="00114D97"/>
    <w:rsid w:val="001150A2"/>
    <w:rsid w:val="001153AF"/>
    <w:rsid w:val="001154A1"/>
    <w:rsid w:val="00115661"/>
    <w:rsid w:val="0011573A"/>
    <w:rsid w:val="00116986"/>
    <w:rsid w:val="001173B9"/>
    <w:rsid w:val="00117E36"/>
    <w:rsid w:val="0012025E"/>
    <w:rsid w:val="00121A4F"/>
    <w:rsid w:val="00121BD2"/>
    <w:rsid w:val="0012275D"/>
    <w:rsid w:val="001228C1"/>
    <w:rsid w:val="00122B1D"/>
    <w:rsid w:val="00125317"/>
    <w:rsid w:val="00126AD9"/>
    <w:rsid w:val="001272E6"/>
    <w:rsid w:val="00127A53"/>
    <w:rsid w:val="00127B71"/>
    <w:rsid w:val="0013132C"/>
    <w:rsid w:val="00131389"/>
    <w:rsid w:val="00131538"/>
    <w:rsid w:val="00132824"/>
    <w:rsid w:val="00132C91"/>
    <w:rsid w:val="00133D44"/>
    <w:rsid w:val="0013491B"/>
    <w:rsid w:val="00135029"/>
    <w:rsid w:val="00135068"/>
    <w:rsid w:val="0013586E"/>
    <w:rsid w:val="00136AB7"/>
    <w:rsid w:val="00136CF2"/>
    <w:rsid w:val="00137056"/>
    <w:rsid w:val="0013726A"/>
    <w:rsid w:val="00137447"/>
    <w:rsid w:val="001401D2"/>
    <w:rsid w:val="001401F0"/>
    <w:rsid w:val="00140FC0"/>
    <w:rsid w:val="0014152C"/>
    <w:rsid w:val="00141A6A"/>
    <w:rsid w:val="00141C74"/>
    <w:rsid w:val="00141D28"/>
    <w:rsid w:val="00143C65"/>
    <w:rsid w:val="00143D7B"/>
    <w:rsid w:val="00143F1D"/>
    <w:rsid w:val="00146192"/>
    <w:rsid w:val="00146542"/>
    <w:rsid w:val="0014725C"/>
    <w:rsid w:val="00147611"/>
    <w:rsid w:val="001501F3"/>
    <w:rsid w:val="00151134"/>
    <w:rsid w:val="00151576"/>
    <w:rsid w:val="00151667"/>
    <w:rsid w:val="001523E0"/>
    <w:rsid w:val="001524FF"/>
    <w:rsid w:val="00152870"/>
    <w:rsid w:val="00152A46"/>
    <w:rsid w:val="00152B20"/>
    <w:rsid w:val="00153506"/>
    <w:rsid w:val="00154C30"/>
    <w:rsid w:val="001556ED"/>
    <w:rsid w:val="00155BD2"/>
    <w:rsid w:val="00155C6D"/>
    <w:rsid w:val="00160103"/>
    <w:rsid w:val="00160251"/>
    <w:rsid w:val="00160B03"/>
    <w:rsid w:val="00162F98"/>
    <w:rsid w:val="001638B2"/>
    <w:rsid w:val="00163B9A"/>
    <w:rsid w:val="00164461"/>
    <w:rsid w:val="001653E7"/>
    <w:rsid w:val="00165DF4"/>
    <w:rsid w:val="00166228"/>
    <w:rsid w:val="001668B5"/>
    <w:rsid w:val="00167CB6"/>
    <w:rsid w:val="00170385"/>
    <w:rsid w:val="00170935"/>
    <w:rsid w:val="00171CDA"/>
    <w:rsid w:val="00171D71"/>
    <w:rsid w:val="001728F9"/>
    <w:rsid w:val="00173657"/>
    <w:rsid w:val="001743B3"/>
    <w:rsid w:val="001760C5"/>
    <w:rsid w:val="00176146"/>
    <w:rsid w:val="00176388"/>
    <w:rsid w:val="0017683C"/>
    <w:rsid w:val="00176A89"/>
    <w:rsid w:val="00176C68"/>
    <w:rsid w:val="0018030A"/>
    <w:rsid w:val="00180E2E"/>
    <w:rsid w:val="001815B2"/>
    <w:rsid w:val="001815D9"/>
    <w:rsid w:val="00181B0D"/>
    <w:rsid w:val="00182E17"/>
    <w:rsid w:val="00182E1F"/>
    <w:rsid w:val="00183691"/>
    <w:rsid w:val="00183972"/>
    <w:rsid w:val="001839E6"/>
    <w:rsid w:val="001842E2"/>
    <w:rsid w:val="00184897"/>
    <w:rsid w:val="00184E8A"/>
    <w:rsid w:val="00185313"/>
    <w:rsid w:val="00185ED9"/>
    <w:rsid w:val="001864A6"/>
    <w:rsid w:val="00187AE2"/>
    <w:rsid w:val="0019024B"/>
    <w:rsid w:val="0019036E"/>
    <w:rsid w:val="00190D31"/>
    <w:rsid w:val="00191466"/>
    <w:rsid w:val="0019370F"/>
    <w:rsid w:val="00193BC0"/>
    <w:rsid w:val="00194313"/>
    <w:rsid w:val="00194502"/>
    <w:rsid w:val="00195479"/>
    <w:rsid w:val="00195B2D"/>
    <w:rsid w:val="00195D80"/>
    <w:rsid w:val="0019672E"/>
    <w:rsid w:val="0019690B"/>
    <w:rsid w:val="00196DF7"/>
    <w:rsid w:val="001974C6"/>
    <w:rsid w:val="001975F5"/>
    <w:rsid w:val="001A1ADF"/>
    <w:rsid w:val="001A1B2F"/>
    <w:rsid w:val="001A49A5"/>
    <w:rsid w:val="001A5475"/>
    <w:rsid w:val="001A6AED"/>
    <w:rsid w:val="001A758A"/>
    <w:rsid w:val="001A79F0"/>
    <w:rsid w:val="001A7BA8"/>
    <w:rsid w:val="001B0090"/>
    <w:rsid w:val="001B06E9"/>
    <w:rsid w:val="001B10C1"/>
    <w:rsid w:val="001B1426"/>
    <w:rsid w:val="001B24E2"/>
    <w:rsid w:val="001B267C"/>
    <w:rsid w:val="001B3CE1"/>
    <w:rsid w:val="001B3E60"/>
    <w:rsid w:val="001B565B"/>
    <w:rsid w:val="001B5F8A"/>
    <w:rsid w:val="001B65F3"/>
    <w:rsid w:val="001B6A8C"/>
    <w:rsid w:val="001B6ACA"/>
    <w:rsid w:val="001B6E25"/>
    <w:rsid w:val="001B6FCF"/>
    <w:rsid w:val="001B71AC"/>
    <w:rsid w:val="001B7535"/>
    <w:rsid w:val="001B7990"/>
    <w:rsid w:val="001B7CCC"/>
    <w:rsid w:val="001C0C60"/>
    <w:rsid w:val="001C2538"/>
    <w:rsid w:val="001C2B06"/>
    <w:rsid w:val="001C2D73"/>
    <w:rsid w:val="001C3E0E"/>
    <w:rsid w:val="001C3F60"/>
    <w:rsid w:val="001C4642"/>
    <w:rsid w:val="001C51EC"/>
    <w:rsid w:val="001C595A"/>
    <w:rsid w:val="001C637B"/>
    <w:rsid w:val="001C6B42"/>
    <w:rsid w:val="001C7257"/>
    <w:rsid w:val="001C735B"/>
    <w:rsid w:val="001C73C7"/>
    <w:rsid w:val="001D0633"/>
    <w:rsid w:val="001D0671"/>
    <w:rsid w:val="001D0C93"/>
    <w:rsid w:val="001D0D75"/>
    <w:rsid w:val="001D10A0"/>
    <w:rsid w:val="001D1827"/>
    <w:rsid w:val="001D1C60"/>
    <w:rsid w:val="001D3663"/>
    <w:rsid w:val="001D5573"/>
    <w:rsid w:val="001D5771"/>
    <w:rsid w:val="001D58D1"/>
    <w:rsid w:val="001D5924"/>
    <w:rsid w:val="001D5BD6"/>
    <w:rsid w:val="001D5DB7"/>
    <w:rsid w:val="001D6503"/>
    <w:rsid w:val="001D67AE"/>
    <w:rsid w:val="001D70F2"/>
    <w:rsid w:val="001E0578"/>
    <w:rsid w:val="001E0C7B"/>
    <w:rsid w:val="001E0D56"/>
    <w:rsid w:val="001E0E3E"/>
    <w:rsid w:val="001E12AE"/>
    <w:rsid w:val="001E1CEE"/>
    <w:rsid w:val="001E40EB"/>
    <w:rsid w:val="001E43B0"/>
    <w:rsid w:val="001E46A6"/>
    <w:rsid w:val="001E4D9A"/>
    <w:rsid w:val="001E51DD"/>
    <w:rsid w:val="001E6376"/>
    <w:rsid w:val="001E6647"/>
    <w:rsid w:val="001E6A60"/>
    <w:rsid w:val="001E7145"/>
    <w:rsid w:val="001F0096"/>
    <w:rsid w:val="001F0828"/>
    <w:rsid w:val="001F1764"/>
    <w:rsid w:val="001F2565"/>
    <w:rsid w:val="001F27FD"/>
    <w:rsid w:val="001F2FF9"/>
    <w:rsid w:val="001F4632"/>
    <w:rsid w:val="00200332"/>
    <w:rsid w:val="0020169D"/>
    <w:rsid w:val="002020F5"/>
    <w:rsid w:val="0020284B"/>
    <w:rsid w:val="00202865"/>
    <w:rsid w:val="00202B3F"/>
    <w:rsid w:val="00203424"/>
    <w:rsid w:val="002035C2"/>
    <w:rsid w:val="00204893"/>
    <w:rsid w:val="0020495D"/>
    <w:rsid w:val="002055BE"/>
    <w:rsid w:val="00205653"/>
    <w:rsid w:val="00205814"/>
    <w:rsid w:val="00205F34"/>
    <w:rsid w:val="002101DF"/>
    <w:rsid w:val="002117C0"/>
    <w:rsid w:val="00211A16"/>
    <w:rsid w:val="002128B4"/>
    <w:rsid w:val="002137EB"/>
    <w:rsid w:val="00213A17"/>
    <w:rsid w:val="00214498"/>
    <w:rsid w:val="0021498C"/>
    <w:rsid w:val="00216BBE"/>
    <w:rsid w:val="00220507"/>
    <w:rsid w:val="002205BB"/>
    <w:rsid w:val="002217AA"/>
    <w:rsid w:val="00221976"/>
    <w:rsid w:val="00222AD7"/>
    <w:rsid w:val="0022464E"/>
    <w:rsid w:val="00224896"/>
    <w:rsid w:val="00224C14"/>
    <w:rsid w:val="00225626"/>
    <w:rsid w:val="002260CF"/>
    <w:rsid w:val="00226AA1"/>
    <w:rsid w:val="00226F10"/>
    <w:rsid w:val="00226F65"/>
    <w:rsid w:val="002272BB"/>
    <w:rsid w:val="0023032F"/>
    <w:rsid w:val="0023036E"/>
    <w:rsid w:val="002303F7"/>
    <w:rsid w:val="00231333"/>
    <w:rsid w:val="00231DDD"/>
    <w:rsid w:val="00233E6C"/>
    <w:rsid w:val="0023515D"/>
    <w:rsid w:val="00235C1B"/>
    <w:rsid w:val="00236123"/>
    <w:rsid w:val="0023688B"/>
    <w:rsid w:val="002369A0"/>
    <w:rsid w:val="00237677"/>
    <w:rsid w:val="00240096"/>
    <w:rsid w:val="002402E4"/>
    <w:rsid w:val="0024127C"/>
    <w:rsid w:val="00241559"/>
    <w:rsid w:val="0024182B"/>
    <w:rsid w:val="00242335"/>
    <w:rsid w:val="00242417"/>
    <w:rsid w:val="00242C2A"/>
    <w:rsid w:val="00243447"/>
    <w:rsid w:val="00243482"/>
    <w:rsid w:val="002437DF"/>
    <w:rsid w:val="00243824"/>
    <w:rsid w:val="002455FA"/>
    <w:rsid w:val="00245CB9"/>
    <w:rsid w:val="00245CF1"/>
    <w:rsid w:val="00245E76"/>
    <w:rsid w:val="0024741E"/>
    <w:rsid w:val="00247B0D"/>
    <w:rsid w:val="00247C24"/>
    <w:rsid w:val="00250673"/>
    <w:rsid w:val="00250EC8"/>
    <w:rsid w:val="002515A0"/>
    <w:rsid w:val="00251625"/>
    <w:rsid w:val="0025185B"/>
    <w:rsid w:val="00251956"/>
    <w:rsid w:val="0025202E"/>
    <w:rsid w:val="002520F6"/>
    <w:rsid w:val="002521AD"/>
    <w:rsid w:val="00252588"/>
    <w:rsid w:val="00253146"/>
    <w:rsid w:val="00253688"/>
    <w:rsid w:val="00254156"/>
    <w:rsid w:val="002544C6"/>
    <w:rsid w:val="002547D4"/>
    <w:rsid w:val="00254E45"/>
    <w:rsid w:val="00255247"/>
    <w:rsid w:val="00255A5C"/>
    <w:rsid w:val="00255AC9"/>
    <w:rsid w:val="00255DCF"/>
    <w:rsid w:val="002561AF"/>
    <w:rsid w:val="0025620F"/>
    <w:rsid w:val="002564F4"/>
    <w:rsid w:val="00257526"/>
    <w:rsid w:val="00260599"/>
    <w:rsid w:val="002605E4"/>
    <w:rsid w:val="00260609"/>
    <w:rsid w:val="00262692"/>
    <w:rsid w:val="00263277"/>
    <w:rsid w:val="00263940"/>
    <w:rsid w:val="00264455"/>
    <w:rsid w:val="00265435"/>
    <w:rsid w:val="002655A8"/>
    <w:rsid w:val="002657EA"/>
    <w:rsid w:val="002663F1"/>
    <w:rsid w:val="00266711"/>
    <w:rsid w:val="00267F3D"/>
    <w:rsid w:val="00267FCF"/>
    <w:rsid w:val="00270E90"/>
    <w:rsid w:val="0027221A"/>
    <w:rsid w:val="002725EF"/>
    <w:rsid w:val="002726F1"/>
    <w:rsid w:val="0027298F"/>
    <w:rsid w:val="0027343A"/>
    <w:rsid w:val="0027364F"/>
    <w:rsid w:val="002737FD"/>
    <w:rsid w:val="00273C63"/>
    <w:rsid w:val="00274523"/>
    <w:rsid w:val="0027483F"/>
    <w:rsid w:val="00274D5D"/>
    <w:rsid w:val="00274DD3"/>
    <w:rsid w:val="002752AE"/>
    <w:rsid w:val="00275A5D"/>
    <w:rsid w:val="0027695C"/>
    <w:rsid w:val="00276F44"/>
    <w:rsid w:val="00280017"/>
    <w:rsid w:val="00281099"/>
    <w:rsid w:val="002816A9"/>
    <w:rsid w:val="0028233D"/>
    <w:rsid w:val="00282E92"/>
    <w:rsid w:val="002834E4"/>
    <w:rsid w:val="0028449E"/>
    <w:rsid w:val="00285A7D"/>
    <w:rsid w:val="00286081"/>
    <w:rsid w:val="00286413"/>
    <w:rsid w:val="00286D23"/>
    <w:rsid w:val="0028745C"/>
    <w:rsid w:val="002879F2"/>
    <w:rsid w:val="00287B67"/>
    <w:rsid w:val="00291198"/>
    <w:rsid w:val="002918E5"/>
    <w:rsid w:val="00291D3C"/>
    <w:rsid w:val="00292FED"/>
    <w:rsid w:val="0029312F"/>
    <w:rsid w:val="0029324C"/>
    <w:rsid w:val="0029395F"/>
    <w:rsid w:val="002940E6"/>
    <w:rsid w:val="00295BCA"/>
    <w:rsid w:val="00295D41"/>
    <w:rsid w:val="00295EFE"/>
    <w:rsid w:val="002960E6"/>
    <w:rsid w:val="002A0026"/>
    <w:rsid w:val="002A03E0"/>
    <w:rsid w:val="002A0712"/>
    <w:rsid w:val="002A0BA1"/>
    <w:rsid w:val="002A0F59"/>
    <w:rsid w:val="002A0FFF"/>
    <w:rsid w:val="002A1963"/>
    <w:rsid w:val="002A1A8E"/>
    <w:rsid w:val="002A28DD"/>
    <w:rsid w:val="002A29E7"/>
    <w:rsid w:val="002A2C28"/>
    <w:rsid w:val="002A2DAE"/>
    <w:rsid w:val="002A35A2"/>
    <w:rsid w:val="002A3959"/>
    <w:rsid w:val="002A56EF"/>
    <w:rsid w:val="002A5BD7"/>
    <w:rsid w:val="002B0126"/>
    <w:rsid w:val="002B04F8"/>
    <w:rsid w:val="002B2567"/>
    <w:rsid w:val="002B3037"/>
    <w:rsid w:val="002B307E"/>
    <w:rsid w:val="002B37ED"/>
    <w:rsid w:val="002B3F29"/>
    <w:rsid w:val="002B4407"/>
    <w:rsid w:val="002B51AC"/>
    <w:rsid w:val="002B5353"/>
    <w:rsid w:val="002B55B3"/>
    <w:rsid w:val="002B58E4"/>
    <w:rsid w:val="002B6FF7"/>
    <w:rsid w:val="002B72F0"/>
    <w:rsid w:val="002B7471"/>
    <w:rsid w:val="002C0C2B"/>
    <w:rsid w:val="002C158E"/>
    <w:rsid w:val="002C1808"/>
    <w:rsid w:val="002C2572"/>
    <w:rsid w:val="002C4898"/>
    <w:rsid w:val="002C4FEB"/>
    <w:rsid w:val="002C5960"/>
    <w:rsid w:val="002C628F"/>
    <w:rsid w:val="002C69A3"/>
    <w:rsid w:val="002C6AC3"/>
    <w:rsid w:val="002C704B"/>
    <w:rsid w:val="002C7AEC"/>
    <w:rsid w:val="002D035D"/>
    <w:rsid w:val="002D0AC6"/>
    <w:rsid w:val="002D0C08"/>
    <w:rsid w:val="002D33ED"/>
    <w:rsid w:val="002D4544"/>
    <w:rsid w:val="002D4734"/>
    <w:rsid w:val="002D49AD"/>
    <w:rsid w:val="002D4B77"/>
    <w:rsid w:val="002D5838"/>
    <w:rsid w:val="002D62B7"/>
    <w:rsid w:val="002D65B9"/>
    <w:rsid w:val="002D7974"/>
    <w:rsid w:val="002D7D50"/>
    <w:rsid w:val="002E02E5"/>
    <w:rsid w:val="002E0765"/>
    <w:rsid w:val="002E0B08"/>
    <w:rsid w:val="002E0F0A"/>
    <w:rsid w:val="002E10C2"/>
    <w:rsid w:val="002E19B0"/>
    <w:rsid w:val="002E1EA6"/>
    <w:rsid w:val="002E2023"/>
    <w:rsid w:val="002E2BC1"/>
    <w:rsid w:val="002E329D"/>
    <w:rsid w:val="002E3356"/>
    <w:rsid w:val="002E3636"/>
    <w:rsid w:val="002E3EB7"/>
    <w:rsid w:val="002E3F07"/>
    <w:rsid w:val="002E44F5"/>
    <w:rsid w:val="002E4BD1"/>
    <w:rsid w:val="002E5BDD"/>
    <w:rsid w:val="002E6739"/>
    <w:rsid w:val="002E6B68"/>
    <w:rsid w:val="002F01EA"/>
    <w:rsid w:val="002F0ABA"/>
    <w:rsid w:val="002F1037"/>
    <w:rsid w:val="002F1FDE"/>
    <w:rsid w:val="002F230E"/>
    <w:rsid w:val="002F2AB6"/>
    <w:rsid w:val="002F3178"/>
    <w:rsid w:val="002F3673"/>
    <w:rsid w:val="002F3CDD"/>
    <w:rsid w:val="002F4A7B"/>
    <w:rsid w:val="002F4CF7"/>
    <w:rsid w:val="002F529C"/>
    <w:rsid w:val="002F648A"/>
    <w:rsid w:val="002F6842"/>
    <w:rsid w:val="002F7136"/>
    <w:rsid w:val="002F7258"/>
    <w:rsid w:val="002F740F"/>
    <w:rsid w:val="00300263"/>
    <w:rsid w:val="003006D7"/>
    <w:rsid w:val="0030072E"/>
    <w:rsid w:val="00300F1E"/>
    <w:rsid w:val="003016FC"/>
    <w:rsid w:val="00301B93"/>
    <w:rsid w:val="00301DE9"/>
    <w:rsid w:val="0030283A"/>
    <w:rsid w:val="003028D4"/>
    <w:rsid w:val="00303206"/>
    <w:rsid w:val="0030337B"/>
    <w:rsid w:val="00303478"/>
    <w:rsid w:val="00303804"/>
    <w:rsid w:val="00303821"/>
    <w:rsid w:val="003038D8"/>
    <w:rsid w:val="00303C96"/>
    <w:rsid w:val="00303E14"/>
    <w:rsid w:val="00304352"/>
    <w:rsid w:val="003045BC"/>
    <w:rsid w:val="00304A45"/>
    <w:rsid w:val="00305624"/>
    <w:rsid w:val="00305856"/>
    <w:rsid w:val="00305D1E"/>
    <w:rsid w:val="00305D7C"/>
    <w:rsid w:val="00305DD2"/>
    <w:rsid w:val="0030602D"/>
    <w:rsid w:val="003060A8"/>
    <w:rsid w:val="0030627B"/>
    <w:rsid w:val="003063C0"/>
    <w:rsid w:val="00306614"/>
    <w:rsid w:val="0030666D"/>
    <w:rsid w:val="00306B13"/>
    <w:rsid w:val="00307182"/>
    <w:rsid w:val="00307ACB"/>
    <w:rsid w:val="0031098E"/>
    <w:rsid w:val="00311F86"/>
    <w:rsid w:val="00313316"/>
    <w:rsid w:val="00315219"/>
    <w:rsid w:val="003152CC"/>
    <w:rsid w:val="003154E9"/>
    <w:rsid w:val="00316206"/>
    <w:rsid w:val="003166FD"/>
    <w:rsid w:val="00316F7E"/>
    <w:rsid w:val="0031724F"/>
    <w:rsid w:val="0031756C"/>
    <w:rsid w:val="00317844"/>
    <w:rsid w:val="00317B9B"/>
    <w:rsid w:val="00320058"/>
    <w:rsid w:val="003209E7"/>
    <w:rsid w:val="00321669"/>
    <w:rsid w:val="003216B0"/>
    <w:rsid w:val="00322836"/>
    <w:rsid w:val="00323BD2"/>
    <w:rsid w:val="003245B7"/>
    <w:rsid w:val="00324F3B"/>
    <w:rsid w:val="0032584B"/>
    <w:rsid w:val="00326EE0"/>
    <w:rsid w:val="00327198"/>
    <w:rsid w:val="003272BC"/>
    <w:rsid w:val="00327805"/>
    <w:rsid w:val="00327C0C"/>
    <w:rsid w:val="003300D3"/>
    <w:rsid w:val="00330B21"/>
    <w:rsid w:val="003318CA"/>
    <w:rsid w:val="00332546"/>
    <w:rsid w:val="0033255C"/>
    <w:rsid w:val="003325E3"/>
    <w:rsid w:val="0033336C"/>
    <w:rsid w:val="00333407"/>
    <w:rsid w:val="00333FB7"/>
    <w:rsid w:val="003344AA"/>
    <w:rsid w:val="00334773"/>
    <w:rsid w:val="00334D0F"/>
    <w:rsid w:val="00334EB1"/>
    <w:rsid w:val="00334F2F"/>
    <w:rsid w:val="0033617F"/>
    <w:rsid w:val="00337522"/>
    <w:rsid w:val="0034059E"/>
    <w:rsid w:val="003405FC"/>
    <w:rsid w:val="003411B9"/>
    <w:rsid w:val="00341472"/>
    <w:rsid w:val="00342A20"/>
    <w:rsid w:val="00343646"/>
    <w:rsid w:val="0034412B"/>
    <w:rsid w:val="00344392"/>
    <w:rsid w:val="003445DB"/>
    <w:rsid w:val="003446A5"/>
    <w:rsid w:val="003456C4"/>
    <w:rsid w:val="00345CE7"/>
    <w:rsid w:val="0034682E"/>
    <w:rsid w:val="00346861"/>
    <w:rsid w:val="00346BE7"/>
    <w:rsid w:val="00347239"/>
    <w:rsid w:val="003473C3"/>
    <w:rsid w:val="003478E2"/>
    <w:rsid w:val="00347DB4"/>
    <w:rsid w:val="003516F8"/>
    <w:rsid w:val="003517A9"/>
    <w:rsid w:val="00352090"/>
    <w:rsid w:val="00352CD8"/>
    <w:rsid w:val="00356002"/>
    <w:rsid w:val="0035714E"/>
    <w:rsid w:val="003572CA"/>
    <w:rsid w:val="0035749B"/>
    <w:rsid w:val="00357E28"/>
    <w:rsid w:val="00360D49"/>
    <w:rsid w:val="003611B4"/>
    <w:rsid w:val="00361B6A"/>
    <w:rsid w:val="00361C2F"/>
    <w:rsid w:val="00362592"/>
    <w:rsid w:val="00362C9E"/>
    <w:rsid w:val="00362D0E"/>
    <w:rsid w:val="00364E43"/>
    <w:rsid w:val="00366074"/>
    <w:rsid w:val="00366BBC"/>
    <w:rsid w:val="00367788"/>
    <w:rsid w:val="00367F44"/>
    <w:rsid w:val="00370298"/>
    <w:rsid w:val="00371006"/>
    <w:rsid w:val="00371780"/>
    <w:rsid w:val="00371FB4"/>
    <w:rsid w:val="00372B81"/>
    <w:rsid w:val="00372CE1"/>
    <w:rsid w:val="0037336C"/>
    <w:rsid w:val="003748C8"/>
    <w:rsid w:val="00376715"/>
    <w:rsid w:val="0037790B"/>
    <w:rsid w:val="00377DAD"/>
    <w:rsid w:val="00380331"/>
    <w:rsid w:val="00380439"/>
    <w:rsid w:val="003805AE"/>
    <w:rsid w:val="00380B56"/>
    <w:rsid w:val="00380B91"/>
    <w:rsid w:val="0038176D"/>
    <w:rsid w:val="00381B4A"/>
    <w:rsid w:val="00382ABA"/>
    <w:rsid w:val="00384002"/>
    <w:rsid w:val="00384111"/>
    <w:rsid w:val="003841B9"/>
    <w:rsid w:val="003845CB"/>
    <w:rsid w:val="003847DC"/>
    <w:rsid w:val="00384B1D"/>
    <w:rsid w:val="00385A81"/>
    <w:rsid w:val="0038699E"/>
    <w:rsid w:val="00390AEE"/>
    <w:rsid w:val="0039184C"/>
    <w:rsid w:val="003919FC"/>
    <w:rsid w:val="00391C46"/>
    <w:rsid w:val="00391EB0"/>
    <w:rsid w:val="00392AD2"/>
    <w:rsid w:val="003930C5"/>
    <w:rsid w:val="00393727"/>
    <w:rsid w:val="00393AE7"/>
    <w:rsid w:val="00393DF8"/>
    <w:rsid w:val="003940EF"/>
    <w:rsid w:val="00394102"/>
    <w:rsid w:val="00394D81"/>
    <w:rsid w:val="0039565F"/>
    <w:rsid w:val="003963C4"/>
    <w:rsid w:val="00397574"/>
    <w:rsid w:val="00397B55"/>
    <w:rsid w:val="003A0348"/>
    <w:rsid w:val="003A0D07"/>
    <w:rsid w:val="003A129A"/>
    <w:rsid w:val="003A2056"/>
    <w:rsid w:val="003A2719"/>
    <w:rsid w:val="003A2AE3"/>
    <w:rsid w:val="003A2C8E"/>
    <w:rsid w:val="003A2FA2"/>
    <w:rsid w:val="003A3540"/>
    <w:rsid w:val="003A58AE"/>
    <w:rsid w:val="003A64D4"/>
    <w:rsid w:val="003A68A6"/>
    <w:rsid w:val="003A6A3C"/>
    <w:rsid w:val="003A6E1D"/>
    <w:rsid w:val="003A757F"/>
    <w:rsid w:val="003A7991"/>
    <w:rsid w:val="003A7B92"/>
    <w:rsid w:val="003B0162"/>
    <w:rsid w:val="003B07AB"/>
    <w:rsid w:val="003B1702"/>
    <w:rsid w:val="003B22D3"/>
    <w:rsid w:val="003B3D14"/>
    <w:rsid w:val="003B4C50"/>
    <w:rsid w:val="003B599E"/>
    <w:rsid w:val="003B7CE3"/>
    <w:rsid w:val="003C19F9"/>
    <w:rsid w:val="003C20F1"/>
    <w:rsid w:val="003C2670"/>
    <w:rsid w:val="003C334F"/>
    <w:rsid w:val="003C37A5"/>
    <w:rsid w:val="003C3E58"/>
    <w:rsid w:val="003C40F1"/>
    <w:rsid w:val="003C422C"/>
    <w:rsid w:val="003C49D3"/>
    <w:rsid w:val="003C4D0F"/>
    <w:rsid w:val="003C55BA"/>
    <w:rsid w:val="003C55E5"/>
    <w:rsid w:val="003C582F"/>
    <w:rsid w:val="003C6778"/>
    <w:rsid w:val="003D0C7C"/>
    <w:rsid w:val="003D15AF"/>
    <w:rsid w:val="003D1F4E"/>
    <w:rsid w:val="003D28B9"/>
    <w:rsid w:val="003D3715"/>
    <w:rsid w:val="003D3888"/>
    <w:rsid w:val="003D4015"/>
    <w:rsid w:val="003D4143"/>
    <w:rsid w:val="003D5AED"/>
    <w:rsid w:val="003D5B49"/>
    <w:rsid w:val="003D5DF6"/>
    <w:rsid w:val="003D7EB2"/>
    <w:rsid w:val="003E02A1"/>
    <w:rsid w:val="003E0561"/>
    <w:rsid w:val="003E093D"/>
    <w:rsid w:val="003E2313"/>
    <w:rsid w:val="003E2A3A"/>
    <w:rsid w:val="003E306F"/>
    <w:rsid w:val="003E3979"/>
    <w:rsid w:val="003E3BEC"/>
    <w:rsid w:val="003E459B"/>
    <w:rsid w:val="003E485C"/>
    <w:rsid w:val="003E506C"/>
    <w:rsid w:val="003E5815"/>
    <w:rsid w:val="003E7100"/>
    <w:rsid w:val="003E72C9"/>
    <w:rsid w:val="003F00FC"/>
    <w:rsid w:val="003F04BE"/>
    <w:rsid w:val="003F04DD"/>
    <w:rsid w:val="003F0BBC"/>
    <w:rsid w:val="003F0E03"/>
    <w:rsid w:val="003F11ED"/>
    <w:rsid w:val="003F139F"/>
    <w:rsid w:val="003F2F7A"/>
    <w:rsid w:val="003F3085"/>
    <w:rsid w:val="003F3311"/>
    <w:rsid w:val="003F3860"/>
    <w:rsid w:val="003F43FF"/>
    <w:rsid w:val="003F48C0"/>
    <w:rsid w:val="003F4E83"/>
    <w:rsid w:val="003F5691"/>
    <w:rsid w:val="003F5EAE"/>
    <w:rsid w:val="003F737A"/>
    <w:rsid w:val="003F7EFB"/>
    <w:rsid w:val="004010EF"/>
    <w:rsid w:val="00401260"/>
    <w:rsid w:val="00401308"/>
    <w:rsid w:val="00401A6D"/>
    <w:rsid w:val="00401A7F"/>
    <w:rsid w:val="00401E2D"/>
    <w:rsid w:val="00402434"/>
    <w:rsid w:val="0040284A"/>
    <w:rsid w:val="00402B24"/>
    <w:rsid w:val="004031BB"/>
    <w:rsid w:val="00404BE1"/>
    <w:rsid w:val="004053DE"/>
    <w:rsid w:val="00406388"/>
    <w:rsid w:val="004065A8"/>
    <w:rsid w:val="00407007"/>
    <w:rsid w:val="00407120"/>
    <w:rsid w:val="00407CC1"/>
    <w:rsid w:val="00407ECA"/>
    <w:rsid w:val="004111A6"/>
    <w:rsid w:val="004120D7"/>
    <w:rsid w:val="004126B0"/>
    <w:rsid w:val="00412AC8"/>
    <w:rsid w:val="00413BC4"/>
    <w:rsid w:val="00414228"/>
    <w:rsid w:val="00415157"/>
    <w:rsid w:val="004160D6"/>
    <w:rsid w:val="00416276"/>
    <w:rsid w:val="00417041"/>
    <w:rsid w:val="00417BB8"/>
    <w:rsid w:val="004214AC"/>
    <w:rsid w:val="0042167E"/>
    <w:rsid w:val="00421A13"/>
    <w:rsid w:val="00421DBB"/>
    <w:rsid w:val="00423868"/>
    <w:rsid w:val="00424776"/>
    <w:rsid w:val="0042625E"/>
    <w:rsid w:val="00426853"/>
    <w:rsid w:val="00426F68"/>
    <w:rsid w:val="0042705C"/>
    <w:rsid w:val="00427779"/>
    <w:rsid w:val="00431193"/>
    <w:rsid w:val="0043153C"/>
    <w:rsid w:val="004327D8"/>
    <w:rsid w:val="0043292A"/>
    <w:rsid w:val="00433BA5"/>
    <w:rsid w:val="00434570"/>
    <w:rsid w:val="00434853"/>
    <w:rsid w:val="00435964"/>
    <w:rsid w:val="0043652B"/>
    <w:rsid w:val="004367C1"/>
    <w:rsid w:val="00436C57"/>
    <w:rsid w:val="0043712B"/>
    <w:rsid w:val="00437F3E"/>
    <w:rsid w:val="00440BD5"/>
    <w:rsid w:val="00440F72"/>
    <w:rsid w:val="0044100E"/>
    <w:rsid w:val="00442462"/>
    <w:rsid w:val="0044306B"/>
    <w:rsid w:val="004431CA"/>
    <w:rsid w:val="00443E6A"/>
    <w:rsid w:val="00443E80"/>
    <w:rsid w:val="00444AD1"/>
    <w:rsid w:val="00444D0F"/>
    <w:rsid w:val="00444D5B"/>
    <w:rsid w:val="0044512D"/>
    <w:rsid w:val="00445C3D"/>
    <w:rsid w:val="00445FFB"/>
    <w:rsid w:val="00446674"/>
    <w:rsid w:val="00446DB5"/>
    <w:rsid w:val="0044701D"/>
    <w:rsid w:val="0044754F"/>
    <w:rsid w:val="0044796D"/>
    <w:rsid w:val="0045078C"/>
    <w:rsid w:val="00450B28"/>
    <w:rsid w:val="00450DDC"/>
    <w:rsid w:val="00451935"/>
    <w:rsid w:val="00452600"/>
    <w:rsid w:val="00452F9A"/>
    <w:rsid w:val="00455BEE"/>
    <w:rsid w:val="00457883"/>
    <w:rsid w:val="004602C4"/>
    <w:rsid w:val="0046039A"/>
    <w:rsid w:val="0046055A"/>
    <w:rsid w:val="0046067E"/>
    <w:rsid w:val="00461061"/>
    <w:rsid w:val="0046190B"/>
    <w:rsid w:val="00461AD0"/>
    <w:rsid w:val="00462039"/>
    <w:rsid w:val="004621E6"/>
    <w:rsid w:val="0046249C"/>
    <w:rsid w:val="0046286E"/>
    <w:rsid w:val="00463380"/>
    <w:rsid w:val="00463C6B"/>
    <w:rsid w:val="00463E4B"/>
    <w:rsid w:val="0046514B"/>
    <w:rsid w:val="00466083"/>
    <w:rsid w:val="00466381"/>
    <w:rsid w:val="0046781F"/>
    <w:rsid w:val="00470E7A"/>
    <w:rsid w:val="00471446"/>
    <w:rsid w:val="004724D1"/>
    <w:rsid w:val="004731B3"/>
    <w:rsid w:val="00475501"/>
    <w:rsid w:val="00475E9B"/>
    <w:rsid w:val="00477F1E"/>
    <w:rsid w:val="004805A5"/>
    <w:rsid w:val="00480678"/>
    <w:rsid w:val="00481184"/>
    <w:rsid w:val="0048284E"/>
    <w:rsid w:val="00483A38"/>
    <w:rsid w:val="00486974"/>
    <w:rsid w:val="00486E95"/>
    <w:rsid w:val="00487B4B"/>
    <w:rsid w:val="004902A1"/>
    <w:rsid w:val="004904ED"/>
    <w:rsid w:val="0049114D"/>
    <w:rsid w:val="0049152B"/>
    <w:rsid w:val="004925AC"/>
    <w:rsid w:val="004936BC"/>
    <w:rsid w:val="0049439B"/>
    <w:rsid w:val="00495529"/>
    <w:rsid w:val="00495ADE"/>
    <w:rsid w:val="00495B0F"/>
    <w:rsid w:val="00495B2B"/>
    <w:rsid w:val="00495F5B"/>
    <w:rsid w:val="00496062"/>
    <w:rsid w:val="0049617B"/>
    <w:rsid w:val="004964F4"/>
    <w:rsid w:val="004965F3"/>
    <w:rsid w:val="004970C1"/>
    <w:rsid w:val="004A0858"/>
    <w:rsid w:val="004A205F"/>
    <w:rsid w:val="004A20F8"/>
    <w:rsid w:val="004A226E"/>
    <w:rsid w:val="004A22F1"/>
    <w:rsid w:val="004A249C"/>
    <w:rsid w:val="004A3484"/>
    <w:rsid w:val="004A3D23"/>
    <w:rsid w:val="004A56D2"/>
    <w:rsid w:val="004A58A4"/>
    <w:rsid w:val="004A5FC5"/>
    <w:rsid w:val="004A6265"/>
    <w:rsid w:val="004A6BB2"/>
    <w:rsid w:val="004A71D7"/>
    <w:rsid w:val="004A72D6"/>
    <w:rsid w:val="004A78D8"/>
    <w:rsid w:val="004A7C60"/>
    <w:rsid w:val="004B028A"/>
    <w:rsid w:val="004B19F1"/>
    <w:rsid w:val="004B2000"/>
    <w:rsid w:val="004B21A1"/>
    <w:rsid w:val="004B2BDA"/>
    <w:rsid w:val="004B2BE9"/>
    <w:rsid w:val="004B3729"/>
    <w:rsid w:val="004B38E9"/>
    <w:rsid w:val="004B39BB"/>
    <w:rsid w:val="004B4255"/>
    <w:rsid w:val="004B4799"/>
    <w:rsid w:val="004B4D64"/>
    <w:rsid w:val="004B5B42"/>
    <w:rsid w:val="004B633F"/>
    <w:rsid w:val="004B6939"/>
    <w:rsid w:val="004B6D9B"/>
    <w:rsid w:val="004B7310"/>
    <w:rsid w:val="004B7534"/>
    <w:rsid w:val="004B7B88"/>
    <w:rsid w:val="004B7E18"/>
    <w:rsid w:val="004B7FBA"/>
    <w:rsid w:val="004C08D7"/>
    <w:rsid w:val="004C0FFF"/>
    <w:rsid w:val="004C2634"/>
    <w:rsid w:val="004C2B51"/>
    <w:rsid w:val="004C2EAC"/>
    <w:rsid w:val="004C3740"/>
    <w:rsid w:val="004C386A"/>
    <w:rsid w:val="004C3987"/>
    <w:rsid w:val="004C3B88"/>
    <w:rsid w:val="004C433C"/>
    <w:rsid w:val="004C498B"/>
    <w:rsid w:val="004C517A"/>
    <w:rsid w:val="004C5A38"/>
    <w:rsid w:val="004C6C1B"/>
    <w:rsid w:val="004C6D12"/>
    <w:rsid w:val="004C7886"/>
    <w:rsid w:val="004C7956"/>
    <w:rsid w:val="004C79B1"/>
    <w:rsid w:val="004D0153"/>
    <w:rsid w:val="004D03EB"/>
    <w:rsid w:val="004D0912"/>
    <w:rsid w:val="004D0A4E"/>
    <w:rsid w:val="004D1442"/>
    <w:rsid w:val="004D154C"/>
    <w:rsid w:val="004D177C"/>
    <w:rsid w:val="004D1DD7"/>
    <w:rsid w:val="004D254A"/>
    <w:rsid w:val="004D263A"/>
    <w:rsid w:val="004D2F3E"/>
    <w:rsid w:val="004D3BCA"/>
    <w:rsid w:val="004D47A8"/>
    <w:rsid w:val="004D5AB2"/>
    <w:rsid w:val="004D5D48"/>
    <w:rsid w:val="004D7AD0"/>
    <w:rsid w:val="004E0A42"/>
    <w:rsid w:val="004E0C95"/>
    <w:rsid w:val="004E1F3F"/>
    <w:rsid w:val="004E217C"/>
    <w:rsid w:val="004E25C5"/>
    <w:rsid w:val="004E405F"/>
    <w:rsid w:val="004E520A"/>
    <w:rsid w:val="004E5810"/>
    <w:rsid w:val="004E6079"/>
    <w:rsid w:val="004E701D"/>
    <w:rsid w:val="004E75EB"/>
    <w:rsid w:val="004E7983"/>
    <w:rsid w:val="004F059B"/>
    <w:rsid w:val="004F12D0"/>
    <w:rsid w:val="004F1631"/>
    <w:rsid w:val="004F25EC"/>
    <w:rsid w:val="004F42C1"/>
    <w:rsid w:val="004F4306"/>
    <w:rsid w:val="004F450D"/>
    <w:rsid w:val="004F4F4E"/>
    <w:rsid w:val="004F6189"/>
    <w:rsid w:val="004F627E"/>
    <w:rsid w:val="004F66FA"/>
    <w:rsid w:val="004F6B67"/>
    <w:rsid w:val="004F7034"/>
    <w:rsid w:val="004F7205"/>
    <w:rsid w:val="004F78EA"/>
    <w:rsid w:val="0050024C"/>
    <w:rsid w:val="0050111F"/>
    <w:rsid w:val="00502234"/>
    <w:rsid w:val="00502B06"/>
    <w:rsid w:val="00502D34"/>
    <w:rsid w:val="00503589"/>
    <w:rsid w:val="005046D1"/>
    <w:rsid w:val="00504F82"/>
    <w:rsid w:val="00505DE9"/>
    <w:rsid w:val="00505DF7"/>
    <w:rsid w:val="0050678E"/>
    <w:rsid w:val="00506F0E"/>
    <w:rsid w:val="005071F3"/>
    <w:rsid w:val="00510334"/>
    <w:rsid w:val="005103BA"/>
    <w:rsid w:val="00510662"/>
    <w:rsid w:val="00510BB8"/>
    <w:rsid w:val="005110F0"/>
    <w:rsid w:val="005112A4"/>
    <w:rsid w:val="005113D6"/>
    <w:rsid w:val="00511921"/>
    <w:rsid w:val="005127CA"/>
    <w:rsid w:val="0051329D"/>
    <w:rsid w:val="005156DE"/>
    <w:rsid w:val="00516084"/>
    <w:rsid w:val="005202B0"/>
    <w:rsid w:val="00520CCD"/>
    <w:rsid w:val="0052146D"/>
    <w:rsid w:val="0052166D"/>
    <w:rsid w:val="00521778"/>
    <w:rsid w:val="0052242B"/>
    <w:rsid w:val="00522BB7"/>
    <w:rsid w:val="00522DBF"/>
    <w:rsid w:val="00524730"/>
    <w:rsid w:val="00524A00"/>
    <w:rsid w:val="005255C1"/>
    <w:rsid w:val="00526571"/>
    <w:rsid w:val="0053021E"/>
    <w:rsid w:val="005306A0"/>
    <w:rsid w:val="005317D3"/>
    <w:rsid w:val="00531E47"/>
    <w:rsid w:val="0053280C"/>
    <w:rsid w:val="005329B5"/>
    <w:rsid w:val="00532B69"/>
    <w:rsid w:val="00533648"/>
    <w:rsid w:val="00533CB1"/>
    <w:rsid w:val="00533FD6"/>
    <w:rsid w:val="00534B0B"/>
    <w:rsid w:val="005351A5"/>
    <w:rsid w:val="00535CA2"/>
    <w:rsid w:val="00537C61"/>
    <w:rsid w:val="00537E2F"/>
    <w:rsid w:val="005407ED"/>
    <w:rsid w:val="00540C4F"/>
    <w:rsid w:val="00540FD0"/>
    <w:rsid w:val="005411D6"/>
    <w:rsid w:val="00542A90"/>
    <w:rsid w:val="005432FF"/>
    <w:rsid w:val="00543793"/>
    <w:rsid w:val="00543EC8"/>
    <w:rsid w:val="005440F2"/>
    <w:rsid w:val="005457AF"/>
    <w:rsid w:val="0054585E"/>
    <w:rsid w:val="005461D8"/>
    <w:rsid w:val="005463F7"/>
    <w:rsid w:val="00546D55"/>
    <w:rsid w:val="005473D7"/>
    <w:rsid w:val="00550535"/>
    <w:rsid w:val="00551876"/>
    <w:rsid w:val="00551FFA"/>
    <w:rsid w:val="0055212A"/>
    <w:rsid w:val="005528FA"/>
    <w:rsid w:val="00552B2C"/>
    <w:rsid w:val="00553221"/>
    <w:rsid w:val="00553680"/>
    <w:rsid w:val="005539C4"/>
    <w:rsid w:val="00553B73"/>
    <w:rsid w:val="00553CCB"/>
    <w:rsid w:val="00556002"/>
    <w:rsid w:val="0055769C"/>
    <w:rsid w:val="005576EA"/>
    <w:rsid w:val="00560469"/>
    <w:rsid w:val="005604FE"/>
    <w:rsid w:val="005607CE"/>
    <w:rsid w:val="00560AAF"/>
    <w:rsid w:val="00561077"/>
    <w:rsid w:val="00561953"/>
    <w:rsid w:val="00562655"/>
    <w:rsid w:val="005628EE"/>
    <w:rsid w:val="00564446"/>
    <w:rsid w:val="00565416"/>
    <w:rsid w:val="0056714B"/>
    <w:rsid w:val="00567385"/>
    <w:rsid w:val="00567E55"/>
    <w:rsid w:val="00570742"/>
    <w:rsid w:val="0057101B"/>
    <w:rsid w:val="00571F41"/>
    <w:rsid w:val="00572235"/>
    <w:rsid w:val="00572526"/>
    <w:rsid w:val="005725FB"/>
    <w:rsid w:val="00572987"/>
    <w:rsid w:val="00572B80"/>
    <w:rsid w:val="00572B8F"/>
    <w:rsid w:val="0057365E"/>
    <w:rsid w:val="005740CA"/>
    <w:rsid w:val="00574747"/>
    <w:rsid w:val="00575463"/>
    <w:rsid w:val="0057680A"/>
    <w:rsid w:val="00576964"/>
    <w:rsid w:val="00577AE9"/>
    <w:rsid w:val="00580047"/>
    <w:rsid w:val="00580640"/>
    <w:rsid w:val="005808BD"/>
    <w:rsid w:val="005818C2"/>
    <w:rsid w:val="0058274D"/>
    <w:rsid w:val="00582F1B"/>
    <w:rsid w:val="00583192"/>
    <w:rsid w:val="00584359"/>
    <w:rsid w:val="00584E62"/>
    <w:rsid w:val="00585C63"/>
    <w:rsid w:val="00585E01"/>
    <w:rsid w:val="00586B33"/>
    <w:rsid w:val="00586C71"/>
    <w:rsid w:val="00587309"/>
    <w:rsid w:val="0058747A"/>
    <w:rsid w:val="00587A12"/>
    <w:rsid w:val="00590074"/>
    <w:rsid w:val="00590B8C"/>
    <w:rsid w:val="00590FC6"/>
    <w:rsid w:val="005911CF"/>
    <w:rsid w:val="00591850"/>
    <w:rsid w:val="005920B3"/>
    <w:rsid w:val="00592387"/>
    <w:rsid w:val="005923B1"/>
    <w:rsid w:val="005931C6"/>
    <w:rsid w:val="005933F1"/>
    <w:rsid w:val="00594803"/>
    <w:rsid w:val="00594E93"/>
    <w:rsid w:val="00595680"/>
    <w:rsid w:val="005962D3"/>
    <w:rsid w:val="00597406"/>
    <w:rsid w:val="00597C3C"/>
    <w:rsid w:val="00597F61"/>
    <w:rsid w:val="005A0410"/>
    <w:rsid w:val="005A0F31"/>
    <w:rsid w:val="005A1405"/>
    <w:rsid w:val="005A25A3"/>
    <w:rsid w:val="005A3FEE"/>
    <w:rsid w:val="005A4089"/>
    <w:rsid w:val="005A4E47"/>
    <w:rsid w:val="005A5130"/>
    <w:rsid w:val="005A52DF"/>
    <w:rsid w:val="005A67C0"/>
    <w:rsid w:val="005A6C60"/>
    <w:rsid w:val="005A6D29"/>
    <w:rsid w:val="005A71D3"/>
    <w:rsid w:val="005A71EE"/>
    <w:rsid w:val="005B074B"/>
    <w:rsid w:val="005B1C89"/>
    <w:rsid w:val="005B1F45"/>
    <w:rsid w:val="005B242E"/>
    <w:rsid w:val="005B247A"/>
    <w:rsid w:val="005B2760"/>
    <w:rsid w:val="005B30FE"/>
    <w:rsid w:val="005B3725"/>
    <w:rsid w:val="005B5070"/>
    <w:rsid w:val="005B5A1C"/>
    <w:rsid w:val="005B5AE8"/>
    <w:rsid w:val="005B5C96"/>
    <w:rsid w:val="005B6DED"/>
    <w:rsid w:val="005B738D"/>
    <w:rsid w:val="005B7A4A"/>
    <w:rsid w:val="005C0202"/>
    <w:rsid w:val="005C250C"/>
    <w:rsid w:val="005C38FC"/>
    <w:rsid w:val="005C3900"/>
    <w:rsid w:val="005C4BA7"/>
    <w:rsid w:val="005C4D07"/>
    <w:rsid w:val="005C4DAA"/>
    <w:rsid w:val="005C5196"/>
    <w:rsid w:val="005C5689"/>
    <w:rsid w:val="005C5873"/>
    <w:rsid w:val="005C5E42"/>
    <w:rsid w:val="005C6AA4"/>
    <w:rsid w:val="005C7A77"/>
    <w:rsid w:val="005C7BE7"/>
    <w:rsid w:val="005D0D79"/>
    <w:rsid w:val="005D0DEA"/>
    <w:rsid w:val="005D19A9"/>
    <w:rsid w:val="005D1CC8"/>
    <w:rsid w:val="005D1CCE"/>
    <w:rsid w:val="005D1CE8"/>
    <w:rsid w:val="005D30E8"/>
    <w:rsid w:val="005D3CA4"/>
    <w:rsid w:val="005D487E"/>
    <w:rsid w:val="005D5DE2"/>
    <w:rsid w:val="005D6255"/>
    <w:rsid w:val="005D65A1"/>
    <w:rsid w:val="005D6AE6"/>
    <w:rsid w:val="005D7602"/>
    <w:rsid w:val="005E06CA"/>
    <w:rsid w:val="005E0E63"/>
    <w:rsid w:val="005E1C7C"/>
    <w:rsid w:val="005E1F93"/>
    <w:rsid w:val="005E2D83"/>
    <w:rsid w:val="005E31A9"/>
    <w:rsid w:val="005E3218"/>
    <w:rsid w:val="005E352F"/>
    <w:rsid w:val="005E3E2A"/>
    <w:rsid w:val="005E40E2"/>
    <w:rsid w:val="005E41EE"/>
    <w:rsid w:val="005E4386"/>
    <w:rsid w:val="005E493F"/>
    <w:rsid w:val="005E4E39"/>
    <w:rsid w:val="005E5389"/>
    <w:rsid w:val="005E56EF"/>
    <w:rsid w:val="005E687D"/>
    <w:rsid w:val="005E6C47"/>
    <w:rsid w:val="005E70FE"/>
    <w:rsid w:val="005E7977"/>
    <w:rsid w:val="005E7BF3"/>
    <w:rsid w:val="005F0090"/>
    <w:rsid w:val="005F013C"/>
    <w:rsid w:val="005F0895"/>
    <w:rsid w:val="005F1069"/>
    <w:rsid w:val="005F11B3"/>
    <w:rsid w:val="005F158F"/>
    <w:rsid w:val="005F1E88"/>
    <w:rsid w:val="005F2B51"/>
    <w:rsid w:val="005F3E39"/>
    <w:rsid w:val="005F3FE1"/>
    <w:rsid w:val="005F4187"/>
    <w:rsid w:val="005F4657"/>
    <w:rsid w:val="005F64A9"/>
    <w:rsid w:val="005F65C8"/>
    <w:rsid w:val="005F6AF5"/>
    <w:rsid w:val="005F6B77"/>
    <w:rsid w:val="005F7EC7"/>
    <w:rsid w:val="00600966"/>
    <w:rsid w:val="0060221E"/>
    <w:rsid w:val="00603BE4"/>
    <w:rsid w:val="00603FB0"/>
    <w:rsid w:val="00604571"/>
    <w:rsid w:val="00604E4F"/>
    <w:rsid w:val="00604F97"/>
    <w:rsid w:val="0060633D"/>
    <w:rsid w:val="006068A5"/>
    <w:rsid w:val="00606B87"/>
    <w:rsid w:val="00606D0F"/>
    <w:rsid w:val="00606E15"/>
    <w:rsid w:val="00611D91"/>
    <w:rsid w:val="00611DBB"/>
    <w:rsid w:val="00611F6B"/>
    <w:rsid w:val="0061205A"/>
    <w:rsid w:val="0061351F"/>
    <w:rsid w:val="0061389A"/>
    <w:rsid w:val="0061468C"/>
    <w:rsid w:val="006146B7"/>
    <w:rsid w:val="006151D4"/>
    <w:rsid w:val="006152F7"/>
    <w:rsid w:val="0061532B"/>
    <w:rsid w:val="0061608F"/>
    <w:rsid w:val="0061609B"/>
    <w:rsid w:val="00616801"/>
    <w:rsid w:val="0061784B"/>
    <w:rsid w:val="006178BD"/>
    <w:rsid w:val="006230CC"/>
    <w:rsid w:val="00623844"/>
    <w:rsid w:val="006239E7"/>
    <w:rsid w:val="00623C59"/>
    <w:rsid w:val="00625A21"/>
    <w:rsid w:val="00625C9E"/>
    <w:rsid w:val="006260FF"/>
    <w:rsid w:val="006269D7"/>
    <w:rsid w:val="00627D3C"/>
    <w:rsid w:val="00630B8C"/>
    <w:rsid w:val="006317CB"/>
    <w:rsid w:val="0063270D"/>
    <w:rsid w:val="006327F6"/>
    <w:rsid w:val="00632864"/>
    <w:rsid w:val="00632B3E"/>
    <w:rsid w:val="0063320A"/>
    <w:rsid w:val="00635D84"/>
    <w:rsid w:val="00636132"/>
    <w:rsid w:val="0063632A"/>
    <w:rsid w:val="00636A16"/>
    <w:rsid w:val="0063705A"/>
    <w:rsid w:val="00637765"/>
    <w:rsid w:val="0063777F"/>
    <w:rsid w:val="00637C6E"/>
    <w:rsid w:val="00640480"/>
    <w:rsid w:val="00640AD9"/>
    <w:rsid w:val="00640BFA"/>
    <w:rsid w:val="006428D0"/>
    <w:rsid w:val="006430AB"/>
    <w:rsid w:val="00643B3D"/>
    <w:rsid w:val="00643F16"/>
    <w:rsid w:val="0064409F"/>
    <w:rsid w:val="00644120"/>
    <w:rsid w:val="006443D3"/>
    <w:rsid w:val="0064590F"/>
    <w:rsid w:val="00646207"/>
    <w:rsid w:val="00646BCA"/>
    <w:rsid w:val="00646F3B"/>
    <w:rsid w:val="00647729"/>
    <w:rsid w:val="00647A05"/>
    <w:rsid w:val="00647F79"/>
    <w:rsid w:val="0065007E"/>
    <w:rsid w:val="0065041B"/>
    <w:rsid w:val="00650859"/>
    <w:rsid w:val="00650B86"/>
    <w:rsid w:val="00650EFD"/>
    <w:rsid w:val="006517B6"/>
    <w:rsid w:val="0065195C"/>
    <w:rsid w:val="0065262F"/>
    <w:rsid w:val="00652B19"/>
    <w:rsid w:val="00652CED"/>
    <w:rsid w:val="00652E95"/>
    <w:rsid w:val="006531FE"/>
    <w:rsid w:val="006537BE"/>
    <w:rsid w:val="00654351"/>
    <w:rsid w:val="0065453D"/>
    <w:rsid w:val="00654A40"/>
    <w:rsid w:val="00655247"/>
    <w:rsid w:val="00655B21"/>
    <w:rsid w:val="00655F9B"/>
    <w:rsid w:val="0065600A"/>
    <w:rsid w:val="00656DF1"/>
    <w:rsid w:val="00657C1A"/>
    <w:rsid w:val="00660241"/>
    <w:rsid w:val="00660826"/>
    <w:rsid w:val="006616AB"/>
    <w:rsid w:val="0066224D"/>
    <w:rsid w:val="006633C3"/>
    <w:rsid w:val="00663730"/>
    <w:rsid w:val="00663AF0"/>
    <w:rsid w:val="00663D57"/>
    <w:rsid w:val="00663F6F"/>
    <w:rsid w:val="0066401F"/>
    <w:rsid w:val="00664124"/>
    <w:rsid w:val="00665143"/>
    <w:rsid w:val="00665232"/>
    <w:rsid w:val="006659D5"/>
    <w:rsid w:val="00665B73"/>
    <w:rsid w:val="00666376"/>
    <w:rsid w:val="0066702D"/>
    <w:rsid w:val="00667423"/>
    <w:rsid w:val="0066760C"/>
    <w:rsid w:val="006700B9"/>
    <w:rsid w:val="0067100C"/>
    <w:rsid w:val="00671BD7"/>
    <w:rsid w:val="00671CA9"/>
    <w:rsid w:val="00672208"/>
    <w:rsid w:val="006727E3"/>
    <w:rsid w:val="006738EA"/>
    <w:rsid w:val="00673E19"/>
    <w:rsid w:val="006744E0"/>
    <w:rsid w:val="00674B2D"/>
    <w:rsid w:val="00674B31"/>
    <w:rsid w:val="00676617"/>
    <w:rsid w:val="0067669F"/>
    <w:rsid w:val="00676A15"/>
    <w:rsid w:val="00680059"/>
    <w:rsid w:val="006807DD"/>
    <w:rsid w:val="00681A01"/>
    <w:rsid w:val="00682EFC"/>
    <w:rsid w:val="006831E4"/>
    <w:rsid w:val="0068384C"/>
    <w:rsid w:val="00684C02"/>
    <w:rsid w:val="00684C1E"/>
    <w:rsid w:val="00685758"/>
    <w:rsid w:val="00685D36"/>
    <w:rsid w:val="0068644D"/>
    <w:rsid w:val="0068657A"/>
    <w:rsid w:val="00686873"/>
    <w:rsid w:val="00686D7D"/>
    <w:rsid w:val="00690697"/>
    <w:rsid w:val="00690F09"/>
    <w:rsid w:val="0069181F"/>
    <w:rsid w:val="006922A6"/>
    <w:rsid w:val="00692375"/>
    <w:rsid w:val="00692572"/>
    <w:rsid w:val="00694D46"/>
    <w:rsid w:val="006953B2"/>
    <w:rsid w:val="0069587B"/>
    <w:rsid w:val="00695F99"/>
    <w:rsid w:val="00696053"/>
    <w:rsid w:val="006963D7"/>
    <w:rsid w:val="0069676B"/>
    <w:rsid w:val="00696788"/>
    <w:rsid w:val="00697579"/>
    <w:rsid w:val="006A1541"/>
    <w:rsid w:val="006A2198"/>
    <w:rsid w:val="006A28F3"/>
    <w:rsid w:val="006A2C89"/>
    <w:rsid w:val="006A3D68"/>
    <w:rsid w:val="006A484E"/>
    <w:rsid w:val="006A6633"/>
    <w:rsid w:val="006A6E00"/>
    <w:rsid w:val="006A7185"/>
    <w:rsid w:val="006A7D73"/>
    <w:rsid w:val="006A7FCA"/>
    <w:rsid w:val="006B1918"/>
    <w:rsid w:val="006B1BA3"/>
    <w:rsid w:val="006B2158"/>
    <w:rsid w:val="006B2457"/>
    <w:rsid w:val="006B273D"/>
    <w:rsid w:val="006B2A10"/>
    <w:rsid w:val="006B2CD0"/>
    <w:rsid w:val="006B313A"/>
    <w:rsid w:val="006B3B07"/>
    <w:rsid w:val="006B3EA3"/>
    <w:rsid w:val="006B43BD"/>
    <w:rsid w:val="006B4586"/>
    <w:rsid w:val="006B5FD3"/>
    <w:rsid w:val="006B655F"/>
    <w:rsid w:val="006B68B4"/>
    <w:rsid w:val="006B76E3"/>
    <w:rsid w:val="006C118B"/>
    <w:rsid w:val="006C17B0"/>
    <w:rsid w:val="006C1A0C"/>
    <w:rsid w:val="006C2388"/>
    <w:rsid w:val="006C3E34"/>
    <w:rsid w:val="006C49C6"/>
    <w:rsid w:val="006C4B3B"/>
    <w:rsid w:val="006C4EE1"/>
    <w:rsid w:val="006C517F"/>
    <w:rsid w:val="006C5706"/>
    <w:rsid w:val="006C58B5"/>
    <w:rsid w:val="006C59DA"/>
    <w:rsid w:val="006C5E2D"/>
    <w:rsid w:val="006C5F59"/>
    <w:rsid w:val="006C60F0"/>
    <w:rsid w:val="006C69BC"/>
    <w:rsid w:val="006C6D7E"/>
    <w:rsid w:val="006C7DA7"/>
    <w:rsid w:val="006D0050"/>
    <w:rsid w:val="006D0A6A"/>
    <w:rsid w:val="006D145B"/>
    <w:rsid w:val="006D1822"/>
    <w:rsid w:val="006D1E60"/>
    <w:rsid w:val="006D1FB3"/>
    <w:rsid w:val="006D232A"/>
    <w:rsid w:val="006D3B8B"/>
    <w:rsid w:val="006D3C3C"/>
    <w:rsid w:val="006D4303"/>
    <w:rsid w:val="006D4388"/>
    <w:rsid w:val="006D4BD9"/>
    <w:rsid w:val="006D5509"/>
    <w:rsid w:val="006D5FB1"/>
    <w:rsid w:val="006D63E8"/>
    <w:rsid w:val="006D6C23"/>
    <w:rsid w:val="006D75CA"/>
    <w:rsid w:val="006D797F"/>
    <w:rsid w:val="006D7B30"/>
    <w:rsid w:val="006D7DE8"/>
    <w:rsid w:val="006E1861"/>
    <w:rsid w:val="006E4127"/>
    <w:rsid w:val="006E4A17"/>
    <w:rsid w:val="006E4FFB"/>
    <w:rsid w:val="006E526F"/>
    <w:rsid w:val="006E52BC"/>
    <w:rsid w:val="006E546D"/>
    <w:rsid w:val="006E57B3"/>
    <w:rsid w:val="006E5DB8"/>
    <w:rsid w:val="006E5DF7"/>
    <w:rsid w:val="006E6091"/>
    <w:rsid w:val="006E63B8"/>
    <w:rsid w:val="006E6425"/>
    <w:rsid w:val="006E6B08"/>
    <w:rsid w:val="006E6B1F"/>
    <w:rsid w:val="006E714C"/>
    <w:rsid w:val="006F0318"/>
    <w:rsid w:val="006F1C19"/>
    <w:rsid w:val="006F2970"/>
    <w:rsid w:val="006F2FC6"/>
    <w:rsid w:val="006F3709"/>
    <w:rsid w:val="006F3A28"/>
    <w:rsid w:val="006F4DE7"/>
    <w:rsid w:val="006F59C2"/>
    <w:rsid w:val="006F5CE3"/>
    <w:rsid w:val="006F7071"/>
    <w:rsid w:val="006F7CE7"/>
    <w:rsid w:val="00700171"/>
    <w:rsid w:val="0070088C"/>
    <w:rsid w:val="0070129D"/>
    <w:rsid w:val="0070173C"/>
    <w:rsid w:val="00702274"/>
    <w:rsid w:val="007023E7"/>
    <w:rsid w:val="007031D0"/>
    <w:rsid w:val="00703305"/>
    <w:rsid w:val="007036D6"/>
    <w:rsid w:val="007038AD"/>
    <w:rsid w:val="00703DA4"/>
    <w:rsid w:val="0070421B"/>
    <w:rsid w:val="0070475E"/>
    <w:rsid w:val="00704A93"/>
    <w:rsid w:val="00704B00"/>
    <w:rsid w:val="0070641C"/>
    <w:rsid w:val="0070694C"/>
    <w:rsid w:val="007070A6"/>
    <w:rsid w:val="00710265"/>
    <w:rsid w:val="00712E36"/>
    <w:rsid w:val="00713FE9"/>
    <w:rsid w:val="00714181"/>
    <w:rsid w:val="00714DBE"/>
    <w:rsid w:val="00714E95"/>
    <w:rsid w:val="007150F3"/>
    <w:rsid w:val="007158F2"/>
    <w:rsid w:val="007159E4"/>
    <w:rsid w:val="00715FA6"/>
    <w:rsid w:val="007165C8"/>
    <w:rsid w:val="00716EF0"/>
    <w:rsid w:val="007170A0"/>
    <w:rsid w:val="007178AB"/>
    <w:rsid w:val="0072041E"/>
    <w:rsid w:val="0072155B"/>
    <w:rsid w:val="00721BDC"/>
    <w:rsid w:val="0072250B"/>
    <w:rsid w:val="007231DE"/>
    <w:rsid w:val="007240B2"/>
    <w:rsid w:val="00724F34"/>
    <w:rsid w:val="0072501E"/>
    <w:rsid w:val="007254C8"/>
    <w:rsid w:val="00725670"/>
    <w:rsid w:val="007262C4"/>
    <w:rsid w:val="007264E3"/>
    <w:rsid w:val="007273BE"/>
    <w:rsid w:val="007278B8"/>
    <w:rsid w:val="0073062A"/>
    <w:rsid w:val="00730E5E"/>
    <w:rsid w:val="00731068"/>
    <w:rsid w:val="00732001"/>
    <w:rsid w:val="0073315E"/>
    <w:rsid w:val="00733246"/>
    <w:rsid w:val="007336B2"/>
    <w:rsid w:val="007337A7"/>
    <w:rsid w:val="00734CBF"/>
    <w:rsid w:val="00734CD3"/>
    <w:rsid w:val="00734ED5"/>
    <w:rsid w:val="007351DF"/>
    <w:rsid w:val="00736E3A"/>
    <w:rsid w:val="00736ECF"/>
    <w:rsid w:val="0073743D"/>
    <w:rsid w:val="0074114B"/>
    <w:rsid w:val="0074163A"/>
    <w:rsid w:val="00742724"/>
    <w:rsid w:val="0074299B"/>
    <w:rsid w:val="00744306"/>
    <w:rsid w:val="007443F9"/>
    <w:rsid w:val="00744B35"/>
    <w:rsid w:val="00745358"/>
    <w:rsid w:val="007454CB"/>
    <w:rsid w:val="00745A52"/>
    <w:rsid w:val="00745B4A"/>
    <w:rsid w:val="00745B7E"/>
    <w:rsid w:val="00746047"/>
    <w:rsid w:val="00746061"/>
    <w:rsid w:val="00746E10"/>
    <w:rsid w:val="007476D5"/>
    <w:rsid w:val="00747ABC"/>
    <w:rsid w:val="00747E66"/>
    <w:rsid w:val="00747FB9"/>
    <w:rsid w:val="007508AC"/>
    <w:rsid w:val="00750905"/>
    <w:rsid w:val="00750CBF"/>
    <w:rsid w:val="007510F4"/>
    <w:rsid w:val="00751589"/>
    <w:rsid w:val="0075176B"/>
    <w:rsid w:val="007524FE"/>
    <w:rsid w:val="00752591"/>
    <w:rsid w:val="0075338E"/>
    <w:rsid w:val="00753AA3"/>
    <w:rsid w:val="00753DFB"/>
    <w:rsid w:val="00754FE0"/>
    <w:rsid w:val="00755A08"/>
    <w:rsid w:val="00755A88"/>
    <w:rsid w:val="0075629E"/>
    <w:rsid w:val="00756B3C"/>
    <w:rsid w:val="00757136"/>
    <w:rsid w:val="00757E72"/>
    <w:rsid w:val="007609D5"/>
    <w:rsid w:val="0076168E"/>
    <w:rsid w:val="00761811"/>
    <w:rsid w:val="007622C2"/>
    <w:rsid w:val="007629D9"/>
    <w:rsid w:val="00763150"/>
    <w:rsid w:val="00763668"/>
    <w:rsid w:val="007636AB"/>
    <w:rsid w:val="00763C53"/>
    <w:rsid w:val="00763E30"/>
    <w:rsid w:val="00765430"/>
    <w:rsid w:val="007655E3"/>
    <w:rsid w:val="00766B6F"/>
    <w:rsid w:val="00766E6E"/>
    <w:rsid w:val="0076750F"/>
    <w:rsid w:val="00767966"/>
    <w:rsid w:val="00767DBF"/>
    <w:rsid w:val="00767DF7"/>
    <w:rsid w:val="0077000D"/>
    <w:rsid w:val="00770B96"/>
    <w:rsid w:val="00771368"/>
    <w:rsid w:val="00771566"/>
    <w:rsid w:val="0077176E"/>
    <w:rsid w:val="00771F83"/>
    <w:rsid w:val="00772094"/>
    <w:rsid w:val="007749CC"/>
    <w:rsid w:val="00774B46"/>
    <w:rsid w:val="00774BA7"/>
    <w:rsid w:val="007761CD"/>
    <w:rsid w:val="00776FEC"/>
    <w:rsid w:val="0077734B"/>
    <w:rsid w:val="00777E92"/>
    <w:rsid w:val="00780089"/>
    <w:rsid w:val="007800D0"/>
    <w:rsid w:val="00780BDE"/>
    <w:rsid w:val="00780F5B"/>
    <w:rsid w:val="00782E3D"/>
    <w:rsid w:val="007839A1"/>
    <w:rsid w:val="00784002"/>
    <w:rsid w:val="0078452E"/>
    <w:rsid w:val="0078483B"/>
    <w:rsid w:val="00785736"/>
    <w:rsid w:val="00785801"/>
    <w:rsid w:val="007858E9"/>
    <w:rsid w:val="007862D1"/>
    <w:rsid w:val="00786D57"/>
    <w:rsid w:val="00786E6E"/>
    <w:rsid w:val="00787BF5"/>
    <w:rsid w:val="00791BE7"/>
    <w:rsid w:val="007922CB"/>
    <w:rsid w:val="007925C0"/>
    <w:rsid w:val="0079261A"/>
    <w:rsid w:val="007929B4"/>
    <w:rsid w:val="007933D9"/>
    <w:rsid w:val="00793515"/>
    <w:rsid w:val="007935E6"/>
    <w:rsid w:val="00793676"/>
    <w:rsid w:val="00794954"/>
    <w:rsid w:val="00794FC7"/>
    <w:rsid w:val="007960C2"/>
    <w:rsid w:val="00797551"/>
    <w:rsid w:val="0079786C"/>
    <w:rsid w:val="0079789C"/>
    <w:rsid w:val="00797B9E"/>
    <w:rsid w:val="007A0D6E"/>
    <w:rsid w:val="007A13A6"/>
    <w:rsid w:val="007A1756"/>
    <w:rsid w:val="007A1B32"/>
    <w:rsid w:val="007A1DDB"/>
    <w:rsid w:val="007A1FDB"/>
    <w:rsid w:val="007A2A1B"/>
    <w:rsid w:val="007A2B8C"/>
    <w:rsid w:val="007A307D"/>
    <w:rsid w:val="007A37CC"/>
    <w:rsid w:val="007A62BF"/>
    <w:rsid w:val="007A6B3D"/>
    <w:rsid w:val="007A6B85"/>
    <w:rsid w:val="007A6BC4"/>
    <w:rsid w:val="007A7A1D"/>
    <w:rsid w:val="007A7E43"/>
    <w:rsid w:val="007B0811"/>
    <w:rsid w:val="007B0BC2"/>
    <w:rsid w:val="007B0F32"/>
    <w:rsid w:val="007B11DB"/>
    <w:rsid w:val="007B1E99"/>
    <w:rsid w:val="007B2595"/>
    <w:rsid w:val="007B25C1"/>
    <w:rsid w:val="007B25C6"/>
    <w:rsid w:val="007B2666"/>
    <w:rsid w:val="007B2BA0"/>
    <w:rsid w:val="007B3DBB"/>
    <w:rsid w:val="007B5340"/>
    <w:rsid w:val="007B58D0"/>
    <w:rsid w:val="007B693D"/>
    <w:rsid w:val="007B6F4C"/>
    <w:rsid w:val="007B7606"/>
    <w:rsid w:val="007B7DF9"/>
    <w:rsid w:val="007C043D"/>
    <w:rsid w:val="007C1D07"/>
    <w:rsid w:val="007C2EE3"/>
    <w:rsid w:val="007C3262"/>
    <w:rsid w:val="007C3ECD"/>
    <w:rsid w:val="007C4134"/>
    <w:rsid w:val="007C4173"/>
    <w:rsid w:val="007C41A4"/>
    <w:rsid w:val="007C5CDA"/>
    <w:rsid w:val="007C5E6E"/>
    <w:rsid w:val="007C6EB0"/>
    <w:rsid w:val="007C7CBB"/>
    <w:rsid w:val="007C7CD9"/>
    <w:rsid w:val="007D019C"/>
    <w:rsid w:val="007D165A"/>
    <w:rsid w:val="007D1B84"/>
    <w:rsid w:val="007D1DA7"/>
    <w:rsid w:val="007D25A6"/>
    <w:rsid w:val="007D30E2"/>
    <w:rsid w:val="007D4190"/>
    <w:rsid w:val="007D4223"/>
    <w:rsid w:val="007D440B"/>
    <w:rsid w:val="007D4B97"/>
    <w:rsid w:val="007D4BAA"/>
    <w:rsid w:val="007D4BC3"/>
    <w:rsid w:val="007D4DE5"/>
    <w:rsid w:val="007D58F6"/>
    <w:rsid w:val="007D5978"/>
    <w:rsid w:val="007D5A43"/>
    <w:rsid w:val="007D5B47"/>
    <w:rsid w:val="007D63E0"/>
    <w:rsid w:val="007D63F0"/>
    <w:rsid w:val="007D6540"/>
    <w:rsid w:val="007D65BE"/>
    <w:rsid w:val="007D6685"/>
    <w:rsid w:val="007D7903"/>
    <w:rsid w:val="007E001B"/>
    <w:rsid w:val="007E047A"/>
    <w:rsid w:val="007E05B3"/>
    <w:rsid w:val="007E0CC6"/>
    <w:rsid w:val="007E10E4"/>
    <w:rsid w:val="007E113A"/>
    <w:rsid w:val="007E1B2F"/>
    <w:rsid w:val="007E1CC5"/>
    <w:rsid w:val="007E1E31"/>
    <w:rsid w:val="007E1FE3"/>
    <w:rsid w:val="007E3B6B"/>
    <w:rsid w:val="007E4793"/>
    <w:rsid w:val="007E4831"/>
    <w:rsid w:val="007E4926"/>
    <w:rsid w:val="007E49D5"/>
    <w:rsid w:val="007E4F60"/>
    <w:rsid w:val="007E5F88"/>
    <w:rsid w:val="007E6873"/>
    <w:rsid w:val="007E6DFD"/>
    <w:rsid w:val="007E6E41"/>
    <w:rsid w:val="007E7495"/>
    <w:rsid w:val="007E7CB6"/>
    <w:rsid w:val="007E7D1B"/>
    <w:rsid w:val="007E7DE1"/>
    <w:rsid w:val="007F0FB8"/>
    <w:rsid w:val="007F14EF"/>
    <w:rsid w:val="007F1726"/>
    <w:rsid w:val="007F1E9E"/>
    <w:rsid w:val="007F2630"/>
    <w:rsid w:val="007F2CE4"/>
    <w:rsid w:val="007F31FE"/>
    <w:rsid w:val="007F3F6B"/>
    <w:rsid w:val="007F4460"/>
    <w:rsid w:val="007F4539"/>
    <w:rsid w:val="007F489B"/>
    <w:rsid w:val="007F4906"/>
    <w:rsid w:val="007F4EFF"/>
    <w:rsid w:val="007F5776"/>
    <w:rsid w:val="007F63C2"/>
    <w:rsid w:val="007F6E1D"/>
    <w:rsid w:val="007F719C"/>
    <w:rsid w:val="0080057A"/>
    <w:rsid w:val="00800FB6"/>
    <w:rsid w:val="008031C1"/>
    <w:rsid w:val="00803474"/>
    <w:rsid w:val="00804C1A"/>
    <w:rsid w:val="00806AFD"/>
    <w:rsid w:val="00806C4A"/>
    <w:rsid w:val="008070FC"/>
    <w:rsid w:val="00807A19"/>
    <w:rsid w:val="0081187B"/>
    <w:rsid w:val="00811C93"/>
    <w:rsid w:val="008129B8"/>
    <w:rsid w:val="008132D5"/>
    <w:rsid w:val="008139B4"/>
    <w:rsid w:val="00814472"/>
    <w:rsid w:val="00814872"/>
    <w:rsid w:val="00814CDD"/>
    <w:rsid w:val="00815207"/>
    <w:rsid w:val="00816A96"/>
    <w:rsid w:val="00817453"/>
    <w:rsid w:val="008175B9"/>
    <w:rsid w:val="00820B0C"/>
    <w:rsid w:val="00820CFF"/>
    <w:rsid w:val="00821267"/>
    <w:rsid w:val="0082161A"/>
    <w:rsid w:val="0082232C"/>
    <w:rsid w:val="00823AF7"/>
    <w:rsid w:val="00823DA5"/>
    <w:rsid w:val="00824326"/>
    <w:rsid w:val="00824D6A"/>
    <w:rsid w:val="00826777"/>
    <w:rsid w:val="00826F48"/>
    <w:rsid w:val="00826F55"/>
    <w:rsid w:val="008271D0"/>
    <w:rsid w:val="0082747E"/>
    <w:rsid w:val="008308E2"/>
    <w:rsid w:val="00830E6B"/>
    <w:rsid w:val="00830F2D"/>
    <w:rsid w:val="0083146D"/>
    <w:rsid w:val="008314E3"/>
    <w:rsid w:val="008321BE"/>
    <w:rsid w:val="00832627"/>
    <w:rsid w:val="0083262D"/>
    <w:rsid w:val="00833958"/>
    <w:rsid w:val="00833998"/>
    <w:rsid w:val="008347E0"/>
    <w:rsid w:val="00835410"/>
    <w:rsid w:val="00835701"/>
    <w:rsid w:val="00835AFD"/>
    <w:rsid w:val="00835B32"/>
    <w:rsid w:val="00836027"/>
    <w:rsid w:val="0083658F"/>
    <w:rsid w:val="0083691A"/>
    <w:rsid w:val="00836E2A"/>
    <w:rsid w:val="00836FD0"/>
    <w:rsid w:val="008371C5"/>
    <w:rsid w:val="00840480"/>
    <w:rsid w:val="00840A15"/>
    <w:rsid w:val="008421EC"/>
    <w:rsid w:val="00843572"/>
    <w:rsid w:val="0084412E"/>
    <w:rsid w:val="00844356"/>
    <w:rsid w:val="008446F7"/>
    <w:rsid w:val="008450BF"/>
    <w:rsid w:val="008459F9"/>
    <w:rsid w:val="0084685A"/>
    <w:rsid w:val="00846CB8"/>
    <w:rsid w:val="008470AE"/>
    <w:rsid w:val="00847E11"/>
    <w:rsid w:val="00850734"/>
    <w:rsid w:val="008516F8"/>
    <w:rsid w:val="0085209A"/>
    <w:rsid w:val="008529A3"/>
    <w:rsid w:val="00853768"/>
    <w:rsid w:val="00853AE4"/>
    <w:rsid w:val="008541FF"/>
    <w:rsid w:val="00854A98"/>
    <w:rsid w:val="008551F8"/>
    <w:rsid w:val="00855D90"/>
    <w:rsid w:val="00856969"/>
    <w:rsid w:val="00856F91"/>
    <w:rsid w:val="008571EB"/>
    <w:rsid w:val="00857409"/>
    <w:rsid w:val="008577E9"/>
    <w:rsid w:val="00857BC5"/>
    <w:rsid w:val="0086067A"/>
    <w:rsid w:val="00860FD0"/>
    <w:rsid w:val="00861489"/>
    <w:rsid w:val="00862B28"/>
    <w:rsid w:val="008632C5"/>
    <w:rsid w:val="00863683"/>
    <w:rsid w:val="00863832"/>
    <w:rsid w:val="008652A8"/>
    <w:rsid w:val="008663AD"/>
    <w:rsid w:val="00866BDA"/>
    <w:rsid w:val="00866CCA"/>
    <w:rsid w:val="00866F0C"/>
    <w:rsid w:val="00866F6F"/>
    <w:rsid w:val="00866FAD"/>
    <w:rsid w:val="008674FA"/>
    <w:rsid w:val="00867CD9"/>
    <w:rsid w:val="00867F15"/>
    <w:rsid w:val="00867F94"/>
    <w:rsid w:val="00870ADD"/>
    <w:rsid w:val="00870D8D"/>
    <w:rsid w:val="00871D20"/>
    <w:rsid w:val="00871F72"/>
    <w:rsid w:val="0087249E"/>
    <w:rsid w:val="008726FA"/>
    <w:rsid w:val="00872977"/>
    <w:rsid w:val="00872A55"/>
    <w:rsid w:val="0087323E"/>
    <w:rsid w:val="008733DD"/>
    <w:rsid w:val="0087363A"/>
    <w:rsid w:val="00873BFB"/>
    <w:rsid w:val="00873C1C"/>
    <w:rsid w:val="00873E74"/>
    <w:rsid w:val="008747BD"/>
    <w:rsid w:val="00874C69"/>
    <w:rsid w:val="008756B0"/>
    <w:rsid w:val="00875870"/>
    <w:rsid w:val="00875EE7"/>
    <w:rsid w:val="00876366"/>
    <w:rsid w:val="00877D94"/>
    <w:rsid w:val="0088011A"/>
    <w:rsid w:val="0088024D"/>
    <w:rsid w:val="0088036F"/>
    <w:rsid w:val="008804CC"/>
    <w:rsid w:val="00881051"/>
    <w:rsid w:val="00882293"/>
    <w:rsid w:val="008823B3"/>
    <w:rsid w:val="00882952"/>
    <w:rsid w:val="00882A94"/>
    <w:rsid w:val="00882CF9"/>
    <w:rsid w:val="00882DD3"/>
    <w:rsid w:val="00883339"/>
    <w:rsid w:val="008836F4"/>
    <w:rsid w:val="00885C63"/>
    <w:rsid w:val="00887042"/>
    <w:rsid w:val="008871D8"/>
    <w:rsid w:val="008878F4"/>
    <w:rsid w:val="00887BD3"/>
    <w:rsid w:val="00890289"/>
    <w:rsid w:val="00890563"/>
    <w:rsid w:val="0089248A"/>
    <w:rsid w:val="00892F32"/>
    <w:rsid w:val="008935C1"/>
    <w:rsid w:val="008948AB"/>
    <w:rsid w:val="008949D1"/>
    <w:rsid w:val="00894B9D"/>
    <w:rsid w:val="008959CE"/>
    <w:rsid w:val="00896757"/>
    <w:rsid w:val="00896CE7"/>
    <w:rsid w:val="008A0AB5"/>
    <w:rsid w:val="008A12B8"/>
    <w:rsid w:val="008A214E"/>
    <w:rsid w:val="008A2449"/>
    <w:rsid w:val="008A2D1F"/>
    <w:rsid w:val="008A3E78"/>
    <w:rsid w:val="008A55A3"/>
    <w:rsid w:val="008A5DD0"/>
    <w:rsid w:val="008A635A"/>
    <w:rsid w:val="008A664C"/>
    <w:rsid w:val="008A71E0"/>
    <w:rsid w:val="008A7BA9"/>
    <w:rsid w:val="008A7C05"/>
    <w:rsid w:val="008B1072"/>
    <w:rsid w:val="008B122F"/>
    <w:rsid w:val="008B156D"/>
    <w:rsid w:val="008B1A1F"/>
    <w:rsid w:val="008B1F62"/>
    <w:rsid w:val="008B231B"/>
    <w:rsid w:val="008B241A"/>
    <w:rsid w:val="008B2904"/>
    <w:rsid w:val="008B29F9"/>
    <w:rsid w:val="008B2B59"/>
    <w:rsid w:val="008B35A8"/>
    <w:rsid w:val="008B3E3E"/>
    <w:rsid w:val="008B49D2"/>
    <w:rsid w:val="008B4A21"/>
    <w:rsid w:val="008B516C"/>
    <w:rsid w:val="008B52F5"/>
    <w:rsid w:val="008B5510"/>
    <w:rsid w:val="008B5587"/>
    <w:rsid w:val="008B5E31"/>
    <w:rsid w:val="008B658F"/>
    <w:rsid w:val="008B65D0"/>
    <w:rsid w:val="008B7212"/>
    <w:rsid w:val="008B7321"/>
    <w:rsid w:val="008C00DF"/>
    <w:rsid w:val="008C1338"/>
    <w:rsid w:val="008C1D47"/>
    <w:rsid w:val="008C1FF4"/>
    <w:rsid w:val="008C209A"/>
    <w:rsid w:val="008C260F"/>
    <w:rsid w:val="008C2CC2"/>
    <w:rsid w:val="008C34B3"/>
    <w:rsid w:val="008C3649"/>
    <w:rsid w:val="008C385B"/>
    <w:rsid w:val="008C4034"/>
    <w:rsid w:val="008C4362"/>
    <w:rsid w:val="008C4671"/>
    <w:rsid w:val="008C4A4F"/>
    <w:rsid w:val="008C4F8B"/>
    <w:rsid w:val="008C5147"/>
    <w:rsid w:val="008C558E"/>
    <w:rsid w:val="008C5850"/>
    <w:rsid w:val="008C5C2E"/>
    <w:rsid w:val="008C6744"/>
    <w:rsid w:val="008C725C"/>
    <w:rsid w:val="008D0FD1"/>
    <w:rsid w:val="008D12F3"/>
    <w:rsid w:val="008D1BD2"/>
    <w:rsid w:val="008D1CC8"/>
    <w:rsid w:val="008D2E64"/>
    <w:rsid w:val="008D3147"/>
    <w:rsid w:val="008D3E07"/>
    <w:rsid w:val="008D47CC"/>
    <w:rsid w:val="008D527E"/>
    <w:rsid w:val="008D555D"/>
    <w:rsid w:val="008D5B94"/>
    <w:rsid w:val="008D5F92"/>
    <w:rsid w:val="008D649A"/>
    <w:rsid w:val="008D753E"/>
    <w:rsid w:val="008E0061"/>
    <w:rsid w:val="008E01A3"/>
    <w:rsid w:val="008E0885"/>
    <w:rsid w:val="008E0A1F"/>
    <w:rsid w:val="008E19F6"/>
    <w:rsid w:val="008E2DE6"/>
    <w:rsid w:val="008E355D"/>
    <w:rsid w:val="008E3643"/>
    <w:rsid w:val="008E3E59"/>
    <w:rsid w:val="008E4252"/>
    <w:rsid w:val="008E48F3"/>
    <w:rsid w:val="008E5352"/>
    <w:rsid w:val="008E54CB"/>
    <w:rsid w:val="008E641C"/>
    <w:rsid w:val="008E6D40"/>
    <w:rsid w:val="008E7B3B"/>
    <w:rsid w:val="008F1A0E"/>
    <w:rsid w:val="008F1F0B"/>
    <w:rsid w:val="008F1F8B"/>
    <w:rsid w:val="008F2370"/>
    <w:rsid w:val="008F25A4"/>
    <w:rsid w:val="008F2C76"/>
    <w:rsid w:val="008F3635"/>
    <w:rsid w:val="008F516A"/>
    <w:rsid w:val="008F5B07"/>
    <w:rsid w:val="008F667A"/>
    <w:rsid w:val="008F66E4"/>
    <w:rsid w:val="008F7060"/>
    <w:rsid w:val="008F7801"/>
    <w:rsid w:val="008F782E"/>
    <w:rsid w:val="00900D79"/>
    <w:rsid w:val="00900DA1"/>
    <w:rsid w:val="009025FB"/>
    <w:rsid w:val="00902969"/>
    <w:rsid w:val="009035D6"/>
    <w:rsid w:val="00903BFD"/>
    <w:rsid w:val="009050AC"/>
    <w:rsid w:val="00905189"/>
    <w:rsid w:val="00905A28"/>
    <w:rsid w:val="00906010"/>
    <w:rsid w:val="00906D3C"/>
    <w:rsid w:val="009070B4"/>
    <w:rsid w:val="009076DE"/>
    <w:rsid w:val="00907DF4"/>
    <w:rsid w:val="00910AA0"/>
    <w:rsid w:val="00910D9D"/>
    <w:rsid w:val="00911A57"/>
    <w:rsid w:val="00911BAD"/>
    <w:rsid w:val="0091228A"/>
    <w:rsid w:val="009123D0"/>
    <w:rsid w:val="009125A5"/>
    <w:rsid w:val="00913173"/>
    <w:rsid w:val="009134DF"/>
    <w:rsid w:val="00913E11"/>
    <w:rsid w:val="00914A6D"/>
    <w:rsid w:val="00914B4F"/>
    <w:rsid w:val="00915307"/>
    <w:rsid w:val="009159F1"/>
    <w:rsid w:val="00915ECE"/>
    <w:rsid w:val="00915F1B"/>
    <w:rsid w:val="00916721"/>
    <w:rsid w:val="009167E0"/>
    <w:rsid w:val="00917FB0"/>
    <w:rsid w:val="009204D2"/>
    <w:rsid w:val="00920DA5"/>
    <w:rsid w:val="0092105F"/>
    <w:rsid w:val="0092162D"/>
    <w:rsid w:val="00921943"/>
    <w:rsid w:val="0092243D"/>
    <w:rsid w:val="00922529"/>
    <w:rsid w:val="0092294A"/>
    <w:rsid w:val="009229C9"/>
    <w:rsid w:val="009234B1"/>
    <w:rsid w:val="00923824"/>
    <w:rsid w:val="00923C24"/>
    <w:rsid w:val="00923C9F"/>
    <w:rsid w:val="00924864"/>
    <w:rsid w:val="00924CB4"/>
    <w:rsid w:val="00924F0F"/>
    <w:rsid w:val="00924F63"/>
    <w:rsid w:val="00924FD2"/>
    <w:rsid w:val="0092510D"/>
    <w:rsid w:val="00925617"/>
    <w:rsid w:val="00925FFE"/>
    <w:rsid w:val="0092635E"/>
    <w:rsid w:val="00926F74"/>
    <w:rsid w:val="00927CD3"/>
    <w:rsid w:val="00927EE0"/>
    <w:rsid w:val="00930E4B"/>
    <w:rsid w:val="009316ED"/>
    <w:rsid w:val="009328C0"/>
    <w:rsid w:val="00932BF9"/>
    <w:rsid w:val="009334B5"/>
    <w:rsid w:val="0093357E"/>
    <w:rsid w:val="00935764"/>
    <w:rsid w:val="009360A8"/>
    <w:rsid w:val="00936148"/>
    <w:rsid w:val="00936862"/>
    <w:rsid w:val="00937CEE"/>
    <w:rsid w:val="00940097"/>
    <w:rsid w:val="0094029A"/>
    <w:rsid w:val="009402B9"/>
    <w:rsid w:val="009403C5"/>
    <w:rsid w:val="00940CE4"/>
    <w:rsid w:val="009421B5"/>
    <w:rsid w:val="00942629"/>
    <w:rsid w:val="00942DEE"/>
    <w:rsid w:val="00943189"/>
    <w:rsid w:val="00943A66"/>
    <w:rsid w:val="00943C28"/>
    <w:rsid w:val="00943E80"/>
    <w:rsid w:val="0094448D"/>
    <w:rsid w:val="00944975"/>
    <w:rsid w:val="00945308"/>
    <w:rsid w:val="00945F6F"/>
    <w:rsid w:val="009463E2"/>
    <w:rsid w:val="009471D8"/>
    <w:rsid w:val="00947236"/>
    <w:rsid w:val="00947F94"/>
    <w:rsid w:val="00950256"/>
    <w:rsid w:val="009505F3"/>
    <w:rsid w:val="00952107"/>
    <w:rsid w:val="00952251"/>
    <w:rsid w:val="009524F4"/>
    <w:rsid w:val="009534D3"/>
    <w:rsid w:val="00953629"/>
    <w:rsid w:val="00954421"/>
    <w:rsid w:val="009556EE"/>
    <w:rsid w:val="009557D3"/>
    <w:rsid w:val="00956C6C"/>
    <w:rsid w:val="009575FC"/>
    <w:rsid w:val="009601DE"/>
    <w:rsid w:val="0096135C"/>
    <w:rsid w:val="00961785"/>
    <w:rsid w:val="00962527"/>
    <w:rsid w:val="009625A7"/>
    <w:rsid w:val="0096263F"/>
    <w:rsid w:val="00962E7C"/>
    <w:rsid w:val="009630AB"/>
    <w:rsid w:val="0096330B"/>
    <w:rsid w:val="00964298"/>
    <w:rsid w:val="00965A1E"/>
    <w:rsid w:val="00965BB3"/>
    <w:rsid w:val="00965D85"/>
    <w:rsid w:val="0096600C"/>
    <w:rsid w:val="0096666A"/>
    <w:rsid w:val="00966767"/>
    <w:rsid w:val="00967497"/>
    <w:rsid w:val="00967532"/>
    <w:rsid w:val="00967A95"/>
    <w:rsid w:val="00967CBA"/>
    <w:rsid w:val="009706B2"/>
    <w:rsid w:val="00971A01"/>
    <w:rsid w:val="009725C7"/>
    <w:rsid w:val="00972E7A"/>
    <w:rsid w:val="009731C5"/>
    <w:rsid w:val="009733E3"/>
    <w:rsid w:val="009739F1"/>
    <w:rsid w:val="009743C4"/>
    <w:rsid w:val="00975565"/>
    <w:rsid w:val="009763BD"/>
    <w:rsid w:val="00976E2E"/>
    <w:rsid w:val="009802EB"/>
    <w:rsid w:val="00980461"/>
    <w:rsid w:val="0098065F"/>
    <w:rsid w:val="00980F63"/>
    <w:rsid w:val="009812A3"/>
    <w:rsid w:val="00981C2B"/>
    <w:rsid w:val="00982D72"/>
    <w:rsid w:val="0098312D"/>
    <w:rsid w:val="00983215"/>
    <w:rsid w:val="0098321C"/>
    <w:rsid w:val="0098343A"/>
    <w:rsid w:val="009837FF"/>
    <w:rsid w:val="009856F8"/>
    <w:rsid w:val="0098583C"/>
    <w:rsid w:val="00985889"/>
    <w:rsid w:val="00986A3E"/>
    <w:rsid w:val="00987AC7"/>
    <w:rsid w:val="009900E8"/>
    <w:rsid w:val="009904FF"/>
    <w:rsid w:val="009906D1"/>
    <w:rsid w:val="00991999"/>
    <w:rsid w:val="00991EFD"/>
    <w:rsid w:val="009920E9"/>
    <w:rsid w:val="00992727"/>
    <w:rsid w:val="0099395E"/>
    <w:rsid w:val="00993F47"/>
    <w:rsid w:val="00994627"/>
    <w:rsid w:val="009951CC"/>
    <w:rsid w:val="0099640A"/>
    <w:rsid w:val="0099677A"/>
    <w:rsid w:val="009967F2"/>
    <w:rsid w:val="009970BE"/>
    <w:rsid w:val="00997D82"/>
    <w:rsid w:val="009A0399"/>
    <w:rsid w:val="009A060A"/>
    <w:rsid w:val="009A0D49"/>
    <w:rsid w:val="009A1849"/>
    <w:rsid w:val="009A1F52"/>
    <w:rsid w:val="009A21C6"/>
    <w:rsid w:val="009A2696"/>
    <w:rsid w:val="009A2D64"/>
    <w:rsid w:val="009A4142"/>
    <w:rsid w:val="009A41E3"/>
    <w:rsid w:val="009A4A46"/>
    <w:rsid w:val="009A532A"/>
    <w:rsid w:val="009A6148"/>
    <w:rsid w:val="009A65E4"/>
    <w:rsid w:val="009A6CC7"/>
    <w:rsid w:val="009A6D35"/>
    <w:rsid w:val="009A7C06"/>
    <w:rsid w:val="009B0073"/>
    <w:rsid w:val="009B26B4"/>
    <w:rsid w:val="009B2992"/>
    <w:rsid w:val="009B2DA2"/>
    <w:rsid w:val="009B2FCD"/>
    <w:rsid w:val="009B3021"/>
    <w:rsid w:val="009B3488"/>
    <w:rsid w:val="009B352D"/>
    <w:rsid w:val="009B3E5F"/>
    <w:rsid w:val="009B5CAE"/>
    <w:rsid w:val="009B632B"/>
    <w:rsid w:val="009B6479"/>
    <w:rsid w:val="009B64E7"/>
    <w:rsid w:val="009B6860"/>
    <w:rsid w:val="009B6FDA"/>
    <w:rsid w:val="009B70AA"/>
    <w:rsid w:val="009B7171"/>
    <w:rsid w:val="009B7A22"/>
    <w:rsid w:val="009C0535"/>
    <w:rsid w:val="009C0A6C"/>
    <w:rsid w:val="009C1735"/>
    <w:rsid w:val="009C1790"/>
    <w:rsid w:val="009C2348"/>
    <w:rsid w:val="009C2677"/>
    <w:rsid w:val="009C2A4F"/>
    <w:rsid w:val="009C500F"/>
    <w:rsid w:val="009D0400"/>
    <w:rsid w:val="009D11D7"/>
    <w:rsid w:val="009D138A"/>
    <w:rsid w:val="009D1B3E"/>
    <w:rsid w:val="009D3164"/>
    <w:rsid w:val="009D31AD"/>
    <w:rsid w:val="009D3484"/>
    <w:rsid w:val="009D3C34"/>
    <w:rsid w:val="009D3CAC"/>
    <w:rsid w:val="009D3F30"/>
    <w:rsid w:val="009D431E"/>
    <w:rsid w:val="009D4C8E"/>
    <w:rsid w:val="009D4CCC"/>
    <w:rsid w:val="009D542B"/>
    <w:rsid w:val="009D5A13"/>
    <w:rsid w:val="009D5A96"/>
    <w:rsid w:val="009D5FE9"/>
    <w:rsid w:val="009D75EC"/>
    <w:rsid w:val="009D7958"/>
    <w:rsid w:val="009D7E84"/>
    <w:rsid w:val="009E11AE"/>
    <w:rsid w:val="009E1293"/>
    <w:rsid w:val="009E2F74"/>
    <w:rsid w:val="009E398A"/>
    <w:rsid w:val="009E4DF0"/>
    <w:rsid w:val="009E5A4D"/>
    <w:rsid w:val="009E621A"/>
    <w:rsid w:val="009E74DF"/>
    <w:rsid w:val="009E781B"/>
    <w:rsid w:val="009F08F9"/>
    <w:rsid w:val="009F0A5E"/>
    <w:rsid w:val="009F19E4"/>
    <w:rsid w:val="009F41F5"/>
    <w:rsid w:val="009F4616"/>
    <w:rsid w:val="009F7839"/>
    <w:rsid w:val="00A02763"/>
    <w:rsid w:val="00A03343"/>
    <w:rsid w:val="00A04177"/>
    <w:rsid w:val="00A04617"/>
    <w:rsid w:val="00A04914"/>
    <w:rsid w:val="00A0524C"/>
    <w:rsid w:val="00A05E10"/>
    <w:rsid w:val="00A06B1F"/>
    <w:rsid w:val="00A07266"/>
    <w:rsid w:val="00A130E3"/>
    <w:rsid w:val="00A1338F"/>
    <w:rsid w:val="00A13B51"/>
    <w:rsid w:val="00A14EB4"/>
    <w:rsid w:val="00A15154"/>
    <w:rsid w:val="00A15663"/>
    <w:rsid w:val="00A15BD5"/>
    <w:rsid w:val="00A16A99"/>
    <w:rsid w:val="00A16AF5"/>
    <w:rsid w:val="00A17412"/>
    <w:rsid w:val="00A1772E"/>
    <w:rsid w:val="00A17923"/>
    <w:rsid w:val="00A17939"/>
    <w:rsid w:val="00A21306"/>
    <w:rsid w:val="00A2293F"/>
    <w:rsid w:val="00A22AE5"/>
    <w:rsid w:val="00A22C4A"/>
    <w:rsid w:val="00A23083"/>
    <w:rsid w:val="00A23870"/>
    <w:rsid w:val="00A241C8"/>
    <w:rsid w:val="00A2420F"/>
    <w:rsid w:val="00A242EC"/>
    <w:rsid w:val="00A243C4"/>
    <w:rsid w:val="00A24E81"/>
    <w:rsid w:val="00A25473"/>
    <w:rsid w:val="00A267F1"/>
    <w:rsid w:val="00A274BF"/>
    <w:rsid w:val="00A276B1"/>
    <w:rsid w:val="00A27B85"/>
    <w:rsid w:val="00A3012F"/>
    <w:rsid w:val="00A307A4"/>
    <w:rsid w:val="00A3321F"/>
    <w:rsid w:val="00A340BC"/>
    <w:rsid w:val="00A344F4"/>
    <w:rsid w:val="00A3461C"/>
    <w:rsid w:val="00A34BF3"/>
    <w:rsid w:val="00A34D99"/>
    <w:rsid w:val="00A350D0"/>
    <w:rsid w:val="00A365EA"/>
    <w:rsid w:val="00A368D6"/>
    <w:rsid w:val="00A36DCB"/>
    <w:rsid w:val="00A37232"/>
    <w:rsid w:val="00A37663"/>
    <w:rsid w:val="00A37F3B"/>
    <w:rsid w:val="00A40A0A"/>
    <w:rsid w:val="00A41AB2"/>
    <w:rsid w:val="00A42723"/>
    <w:rsid w:val="00A429B5"/>
    <w:rsid w:val="00A43095"/>
    <w:rsid w:val="00A44539"/>
    <w:rsid w:val="00A44CA3"/>
    <w:rsid w:val="00A44E8B"/>
    <w:rsid w:val="00A454BD"/>
    <w:rsid w:val="00A46632"/>
    <w:rsid w:val="00A50263"/>
    <w:rsid w:val="00A5042A"/>
    <w:rsid w:val="00A50482"/>
    <w:rsid w:val="00A50627"/>
    <w:rsid w:val="00A50901"/>
    <w:rsid w:val="00A51E67"/>
    <w:rsid w:val="00A51F81"/>
    <w:rsid w:val="00A524B1"/>
    <w:rsid w:val="00A5268D"/>
    <w:rsid w:val="00A53585"/>
    <w:rsid w:val="00A54975"/>
    <w:rsid w:val="00A54B80"/>
    <w:rsid w:val="00A5510D"/>
    <w:rsid w:val="00A5559D"/>
    <w:rsid w:val="00A55FE9"/>
    <w:rsid w:val="00A5670B"/>
    <w:rsid w:val="00A56F1B"/>
    <w:rsid w:val="00A57458"/>
    <w:rsid w:val="00A6064F"/>
    <w:rsid w:val="00A6079C"/>
    <w:rsid w:val="00A60933"/>
    <w:rsid w:val="00A6172A"/>
    <w:rsid w:val="00A620F1"/>
    <w:rsid w:val="00A62228"/>
    <w:rsid w:val="00A63B93"/>
    <w:rsid w:val="00A63CED"/>
    <w:rsid w:val="00A65185"/>
    <w:rsid w:val="00A6550F"/>
    <w:rsid w:val="00A6730C"/>
    <w:rsid w:val="00A674CC"/>
    <w:rsid w:val="00A6780A"/>
    <w:rsid w:val="00A678C9"/>
    <w:rsid w:val="00A67BE9"/>
    <w:rsid w:val="00A67DDC"/>
    <w:rsid w:val="00A70348"/>
    <w:rsid w:val="00A704EE"/>
    <w:rsid w:val="00A70B1C"/>
    <w:rsid w:val="00A7113D"/>
    <w:rsid w:val="00A71BB6"/>
    <w:rsid w:val="00A72EE1"/>
    <w:rsid w:val="00A732D3"/>
    <w:rsid w:val="00A737F5"/>
    <w:rsid w:val="00A74AEC"/>
    <w:rsid w:val="00A77717"/>
    <w:rsid w:val="00A77F69"/>
    <w:rsid w:val="00A804F6"/>
    <w:rsid w:val="00A805F5"/>
    <w:rsid w:val="00A81072"/>
    <w:rsid w:val="00A8166B"/>
    <w:rsid w:val="00A823AD"/>
    <w:rsid w:val="00A82482"/>
    <w:rsid w:val="00A8249C"/>
    <w:rsid w:val="00A831A9"/>
    <w:rsid w:val="00A83A89"/>
    <w:rsid w:val="00A83FAE"/>
    <w:rsid w:val="00A844E7"/>
    <w:rsid w:val="00A85287"/>
    <w:rsid w:val="00A860A6"/>
    <w:rsid w:val="00A86D22"/>
    <w:rsid w:val="00A86EAB"/>
    <w:rsid w:val="00A86FD3"/>
    <w:rsid w:val="00A87973"/>
    <w:rsid w:val="00A87FEF"/>
    <w:rsid w:val="00A90458"/>
    <w:rsid w:val="00A90539"/>
    <w:rsid w:val="00A90FFB"/>
    <w:rsid w:val="00A919B7"/>
    <w:rsid w:val="00A9220A"/>
    <w:rsid w:val="00A925BE"/>
    <w:rsid w:val="00A932B7"/>
    <w:rsid w:val="00A9345D"/>
    <w:rsid w:val="00A9552E"/>
    <w:rsid w:val="00A959AA"/>
    <w:rsid w:val="00A95CF1"/>
    <w:rsid w:val="00A963CC"/>
    <w:rsid w:val="00A964BB"/>
    <w:rsid w:val="00A968A9"/>
    <w:rsid w:val="00A96BF7"/>
    <w:rsid w:val="00A96FB6"/>
    <w:rsid w:val="00A97D62"/>
    <w:rsid w:val="00A97E80"/>
    <w:rsid w:val="00AA0EA5"/>
    <w:rsid w:val="00AA1A3D"/>
    <w:rsid w:val="00AA1AD1"/>
    <w:rsid w:val="00AA1B71"/>
    <w:rsid w:val="00AA25C2"/>
    <w:rsid w:val="00AA274D"/>
    <w:rsid w:val="00AA3485"/>
    <w:rsid w:val="00AA39E4"/>
    <w:rsid w:val="00AA4AC2"/>
    <w:rsid w:val="00AA5319"/>
    <w:rsid w:val="00AA586E"/>
    <w:rsid w:val="00AA5F18"/>
    <w:rsid w:val="00AA62C2"/>
    <w:rsid w:val="00AA65E4"/>
    <w:rsid w:val="00AA6B8F"/>
    <w:rsid w:val="00AA6D77"/>
    <w:rsid w:val="00AA6D7B"/>
    <w:rsid w:val="00AA741B"/>
    <w:rsid w:val="00AB0FFF"/>
    <w:rsid w:val="00AB111B"/>
    <w:rsid w:val="00AB1448"/>
    <w:rsid w:val="00AB239E"/>
    <w:rsid w:val="00AB252E"/>
    <w:rsid w:val="00AB2592"/>
    <w:rsid w:val="00AB28FC"/>
    <w:rsid w:val="00AB2C93"/>
    <w:rsid w:val="00AB4968"/>
    <w:rsid w:val="00AB5A8D"/>
    <w:rsid w:val="00AB5B0B"/>
    <w:rsid w:val="00AB5B69"/>
    <w:rsid w:val="00AB5D94"/>
    <w:rsid w:val="00AB618A"/>
    <w:rsid w:val="00AB7646"/>
    <w:rsid w:val="00AC0153"/>
    <w:rsid w:val="00AC0608"/>
    <w:rsid w:val="00AC1D26"/>
    <w:rsid w:val="00AC221C"/>
    <w:rsid w:val="00AC2388"/>
    <w:rsid w:val="00AC5509"/>
    <w:rsid w:val="00AC5D90"/>
    <w:rsid w:val="00AC7F25"/>
    <w:rsid w:val="00AD04D3"/>
    <w:rsid w:val="00AD0EFA"/>
    <w:rsid w:val="00AD16E4"/>
    <w:rsid w:val="00AD1A0C"/>
    <w:rsid w:val="00AD1C55"/>
    <w:rsid w:val="00AD1EE1"/>
    <w:rsid w:val="00AD1F25"/>
    <w:rsid w:val="00AD2C08"/>
    <w:rsid w:val="00AD30CC"/>
    <w:rsid w:val="00AD3AA4"/>
    <w:rsid w:val="00AD44D7"/>
    <w:rsid w:val="00AD468F"/>
    <w:rsid w:val="00AD4737"/>
    <w:rsid w:val="00AD4C11"/>
    <w:rsid w:val="00AD5401"/>
    <w:rsid w:val="00AD593F"/>
    <w:rsid w:val="00AD6174"/>
    <w:rsid w:val="00AD64CB"/>
    <w:rsid w:val="00AD6557"/>
    <w:rsid w:val="00AD68BD"/>
    <w:rsid w:val="00AD6C13"/>
    <w:rsid w:val="00AD6F1F"/>
    <w:rsid w:val="00AD72B3"/>
    <w:rsid w:val="00AD78D8"/>
    <w:rsid w:val="00AD795D"/>
    <w:rsid w:val="00AD7C4F"/>
    <w:rsid w:val="00AE0EFB"/>
    <w:rsid w:val="00AE1D7B"/>
    <w:rsid w:val="00AE2660"/>
    <w:rsid w:val="00AE26A0"/>
    <w:rsid w:val="00AE271E"/>
    <w:rsid w:val="00AE31F0"/>
    <w:rsid w:val="00AE3C7E"/>
    <w:rsid w:val="00AE5D22"/>
    <w:rsid w:val="00AE76AD"/>
    <w:rsid w:val="00AE7A87"/>
    <w:rsid w:val="00AE7FD2"/>
    <w:rsid w:val="00AF0A47"/>
    <w:rsid w:val="00AF2485"/>
    <w:rsid w:val="00AF449D"/>
    <w:rsid w:val="00AF47A3"/>
    <w:rsid w:val="00AF56DA"/>
    <w:rsid w:val="00AF5872"/>
    <w:rsid w:val="00AF5984"/>
    <w:rsid w:val="00AF614A"/>
    <w:rsid w:val="00AF6727"/>
    <w:rsid w:val="00AF6D1C"/>
    <w:rsid w:val="00AF7A3A"/>
    <w:rsid w:val="00AF7D3C"/>
    <w:rsid w:val="00B0015B"/>
    <w:rsid w:val="00B00464"/>
    <w:rsid w:val="00B009AA"/>
    <w:rsid w:val="00B01040"/>
    <w:rsid w:val="00B0187B"/>
    <w:rsid w:val="00B018BC"/>
    <w:rsid w:val="00B0263D"/>
    <w:rsid w:val="00B02F4F"/>
    <w:rsid w:val="00B0436E"/>
    <w:rsid w:val="00B052C1"/>
    <w:rsid w:val="00B06827"/>
    <w:rsid w:val="00B06A93"/>
    <w:rsid w:val="00B07410"/>
    <w:rsid w:val="00B0755F"/>
    <w:rsid w:val="00B075A3"/>
    <w:rsid w:val="00B1001A"/>
    <w:rsid w:val="00B101F9"/>
    <w:rsid w:val="00B10AF3"/>
    <w:rsid w:val="00B11AE2"/>
    <w:rsid w:val="00B12399"/>
    <w:rsid w:val="00B12A4F"/>
    <w:rsid w:val="00B13101"/>
    <w:rsid w:val="00B13431"/>
    <w:rsid w:val="00B137D2"/>
    <w:rsid w:val="00B13DBF"/>
    <w:rsid w:val="00B1496C"/>
    <w:rsid w:val="00B14D47"/>
    <w:rsid w:val="00B159FB"/>
    <w:rsid w:val="00B160BD"/>
    <w:rsid w:val="00B17C80"/>
    <w:rsid w:val="00B20ED2"/>
    <w:rsid w:val="00B217A8"/>
    <w:rsid w:val="00B21CCD"/>
    <w:rsid w:val="00B23274"/>
    <w:rsid w:val="00B234BB"/>
    <w:rsid w:val="00B2373F"/>
    <w:rsid w:val="00B23BBC"/>
    <w:rsid w:val="00B24A17"/>
    <w:rsid w:val="00B256CC"/>
    <w:rsid w:val="00B2598D"/>
    <w:rsid w:val="00B261DA"/>
    <w:rsid w:val="00B27916"/>
    <w:rsid w:val="00B27A2E"/>
    <w:rsid w:val="00B3036A"/>
    <w:rsid w:val="00B3090A"/>
    <w:rsid w:val="00B310D1"/>
    <w:rsid w:val="00B3112D"/>
    <w:rsid w:val="00B343F3"/>
    <w:rsid w:val="00B34532"/>
    <w:rsid w:val="00B35024"/>
    <w:rsid w:val="00B350F4"/>
    <w:rsid w:val="00B35563"/>
    <w:rsid w:val="00B35917"/>
    <w:rsid w:val="00B35F49"/>
    <w:rsid w:val="00B35FDD"/>
    <w:rsid w:val="00B36C8B"/>
    <w:rsid w:val="00B37F11"/>
    <w:rsid w:val="00B406EA"/>
    <w:rsid w:val="00B40BB4"/>
    <w:rsid w:val="00B427A9"/>
    <w:rsid w:val="00B43091"/>
    <w:rsid w:val="00B439C4"/>
    <w:rsid w:val="00B44FF2"/>
    <w:rsid w:val="00B45224"/>
    <w:rsid w:val="00B460BD"/>
    <w:rsid w:val="00B46163"/>
    <w:rsid w:val="00B462C3"/>
    <w:rsid w:val="00B46401"/>
    <w:rsid w:val="00B46B61"/>
    <w:rsid w:val="00B4754C"/>
    <w:rsid w:val="00B501AD"/>
    <w:rsid w:val="00B50522"/>
    <w:rsid w:val="00B515C0"/>
    <w:rsid w:val="00B51990"/>
    <w:rsid w:val="00B51AD6"/>
    <w:rsid w:val="00B51F0B"/>
    <w:rsid w:val="00B52086"/>
    <w:rsid w:val="00B522A4"/>
    <w:rsid w:val="00B52B0B"/>
    <w:rsid w:val="00B52CA9"/>
    <w:rsid w:val="00B54576"/>
    <w:rsid w:val="00B5460A"/>
    <w:rsid w:val="00B54B23"/>
    <w:rsid w:val="00B54B71"/>
    <w:rsid w:val="00B55505"/>
    <w:rsid w:val="00B55812"/>
    <w:rsid w:val="00B56995"/>
    <w:rsid w:val="00B56EC9"/>
    <w:rsid w:val="00B60CBE"/>
    <w:rsid w:val="00B612D8"/>
    <w:rsid w:val="00B6145F"/>
    <w:rsid w:val="00B625E8"/>
    <w:rsid w:val="00B631A7"/>
    <w:rsid w:val="00B63F4D"/>
    <w:rsid w:val="00B64231"/>
    <w:rsid w:val="00B644A8"/>
    <w:rsid w:val="00B656C1"/>
    <w:rsid w:val="00B65DD2"/>
    <w:rsid w:val="00B6696A"/>
    <w:rsid w:val="00B67634"/>
    <w:rsid w:val="00B67A4F"/>
    <w:rsid w:val="00B701EF"/>
    <w:rsid w:val="00B706FC"/>
    <w:rsid w:val="00B71256"/>
    <w:rsid w:val="00B71619"/>
    <w:rsid w:val="00B7162F"/>
    <w:rsid w:val="00B72E2B"/>
    <w:rsid w:val="00B73C1A"/>
    <w:rsid w:val="00B73DEE"/>
    <w:rsid w:val="00B74017"/>
    <w:rsid w:val="00B74C12"/>
    <w:rsid w:val="00B75654"/>
    <w:rsid w:val="00B75D49"/>
    <w:rsid w:val="00B769A9"/>
    <w:rsid w:val="00B77340"/>
    <w:rsid w:val="00B77759"/>
    <w:rsid w:val="00B804EC"/>
    <w:rsid w:val="00B808A0"/>
    <w:rsid w:val="00B814B5"/>
    <w:rsid w:val="00B81EB7"/>
    <w:rsid w:val="00B825FE"/>
    <w:rsid w:val="00B8310F"/>
    <w:rsid w:val="00B834A0"/>
    <w:rsid w:val="00B83AF0"/>
    <w:rsid w:val="00B84762"/>
    <w:rsid w:val="00B8514D"/>
    <w:rsid w:val="00B85E30"/>
    <w:rsid w:val="00B86FE0"/>
    <w:rsid w:val="00B874C7"/>
    <w:rsid w:val="00B875A3"/>
    <w:rsid w:val="00B87895"/>
    <w:rsid w:val="00B87CE6"/>
    <w:rsid w:val="00B9032B"/>
    <w:rsid w:val="00B90496"/>
    <w:rsid w:val="00B90603"/>
    <w:rsid w:val="00B90E93"/>
    <w:rsid w:val="00B90E94"/>
    <w:rsid w:val="00B90ED1"/>
    <w:rsid w:val="00B914B6"/>
    <w:rsid w:val="00B9165E"/>
    <w:rsid w:val="00B92302"/>
    <w:rsid w:val="00B92C25"/>
    <w:rsid w:val="00B93004"/>
    <w:rsid w:val="00B93B32"/>
    <w:rsid w:val="00B93DC3"/>
    <w:rsid w:val="00B9456C"/>
    <w:rsid w:val="00B94B4F"/>
    <w:rsid w:val="00B94C14"/>
    <w:rsid w:val="00B94FF7"/>
    <w:rsid w:val="00B9582A"/>
    <w:rsid w:val="00B965FB"/>
    <w:rsid w:val="00B97482"/>
    <w:rsid w:val="00BA0573"/>
    <w:rsid w:val="00BA0A22"/>
    <w:rsid w:val="00BA102E"/>
    <w:rsid w:val="00BA1259"/>
    <w:rsid w:val="00BA1421"/>
    <w:rsid w:val="00BA144C"/>
    <w:rsid w:val="00BA2027"/>
    <w:rsid w:val="00BA344C"/>
    <w:rsid w:val="00BA4278"/>
    <w:rsid w:val="00BA4567"/>
    <w:rsid w:val="00BA4FAD"/>
    <w:rsid w:val="00BA50FC"/>
    <w:rsid w:val="00BA534E"/>
    <w:rsid w:val="00BB12BC"/>
    <w:rsid w:val="00BB24A2"/>
    <w:rsid w:val="00BB3E49"/>
    <w:rsid w:val="00BB5CD9"/>
    <w:rsid w:val="00BB5E5D"/>
    <w:rsid w:val="00BB5FEF"/>
    <w:rsid w:val="00BB670B"/>
    <w:rsid w:val="00BB72BF"/>
    <w:rsid w:val="00BB743C"/>
    <w:rsid w:val="00BB781C"/>
    <w:rsid w:val="00BC0402"/>
    <w:rsid w:val="00BC0498"/>
    <w:rsid w:val="00BC0538"/>
    <w:rsid w:val="00BC0945"/>
    <w:rsid w:val="00BC0EA9"/>
    <w:rsid w:val="00BC1261"/>
    <w:rsid w:val="00BC1401"/>
    <w:rsid w:val="00BC2A99"/>
    <w:rsid w:val="00BC2DF3"/>
    <w:rsid w:val="00BC32C8"/>
    <w:rsid w:val="00BC3EF6"/>
    <w:rsid w:val="00BC3F17"/>
    <w:rsid w:val="00BC40ED"/>
    <w:rsid w:val="00BC5CA0"/>
    <w:rsid w:val="00BC623F"/>
    <w:rsid w:val="00BC7CD5"/>
    <w:rsid w:val="00BC7F67"/>
    <w:rsid w:val="00BD07BD"/>
    <w:rsid w:val="00BD11B5"/>
    <w:rsid w:val="00BD13FA"/>
    <w:rsid w:val="00BD1AF0"/>
    <w:rsid w:val="00BD22B6"/>
    <w:rsid w:val="00BD2560"/>
    <w:rsid w:val="00BD2FD0"/>
    <w:rsid w:val="00BD42D4"/>
    <w:rsid w:val="00BD4814"/>
    <w:rsid w:val="00BD4EAA"/>
    <w:rsid w:val="00BD504F"/>
    <w:rsid w:val="00BD5706"/>
    <w:rsid w:val="00BD69C1"/>
    <w:rsid w:val="00BD6A32"/>
    <w:rsid w:val="00BD78CA"/>
    <w:rsid w:val="00BD78CC"/>
    <w:rsid w:val="00BE13F2"/>
    <w:rsid w:val="00BE19F1"/>
    <w:rsid w:val="00BE2297"/>
    <w:rsid w:val="00BE2CF2"/>
    <w:rsid w:val="00BE2FDC"/>
    <w:rsid w:val="00BE30EB"/>
    <w:rsid w:val="00BE32E6"/>
    <w:rsid w:val="00BE39DD"/>
    <w:rsid w:val="00BE3A15"/>
    <w:rsid w:val="00BE4210"/>
    <w:rsid w:val="00BE472B"/>
    <w:rsid w:val="00BE5E68"/>
    <w:rsid w:val="00BE65D9"/>
    <w:rsid w:val="00BE68D0"/>
    <w:rsid w:val="00BE6C61"/>
    <w:rsid w:val="00BE6D76"/>
    <w:rsid w:val="00BE767B"/>
    <w:rsid w:val="00BF15FB"/>
    <w:rsid w:val="00BF17FA"/>
    <w:rsid w:val="00BF1915"/>
    <w:rsid w:val="00BF232A"/>
    <w:rsid w:val="00BF2733"/>
    <w:rsid w:val="00BF38E1"/>
    <w:rsid w:val="00BF4C05"/>
    <w:rsid w:val="00BF4FD6"/>
    <w:rsid w:val="00BF5936"/>
    <w:rsid w:val="00BF5976"/>
    <w:rsid w:val="00BF613A"/>
    <w:rsid w:val="00BF6384"/>
    <w:rsid w:val="00BF6A4F"/>
    <w:rsid w:val="00C00AE6"/>
    <w:rsid w:val="00C00D95"/>
    <w:rsid w:val="00C01E1F"/>
    <w:rsid w:val="00C031BF"/>
    <w:rsid w:val="00C047DC"/>
    <w:rsid w:val="00C04A16"/>
    <w:rsid w:val="00C04D89"/>
    <w:rsid w:val="00C0519C"/>
    <w:rsid w:val="00C062B5"/>
    <w:rsid w:val="00C062D5"/>
    <w:rsid w:val="00C06FF4"/>
    <w:rsid w:val="00C076E4"/>
    <w:rsid w:val="00C105F0"/>
    <w:rsid w:val="00C10805"/>
    <w:rsid w:val="00C10DF4"/>
    <w:rsid w:val="00C11309"/>
    <w:rsid w:val="00C11597"/>
    <w:rsid w:val="00C11A89"/>
    <w:rsid w:val="00C11CEA"/>
    <w:rsid w:val="00C11DEE"/>
    <w:rsid w:val="00C121AC"/>
    <w:rsid w:val="00C12E43"/>
    <w:rsid w:val="00C13D09"/>
    <w:rsid w:val="00C141C5"/>
    <w:rsid w:val="00C14471"/>
    <w:rsid w:val="00C1463E"/>
    <w:rsid w:val="00C14E37"/>
    <w:rsid w:val="00C1510B"/>
    <w:rsid w:val="00C15929"/>
    <w:rsid w:val="00C203E4"/>
    <w:rsid w:val="00C209C4"/>
    <w:rsid w:val="00C20CD6"/>
    <w:rsid w:val="00C23050"/>
    <w:rsid w:val="00C23116"/>
    <w:rsid w:val="00C2329F"/>
    <w:rsid w:val="00C23F7E"/>
    <w:rsid w:val="00C24149"/>
    <w:rsid w:val="00C24595"/>
    <w:rsid w:val="00C24919"/>
    <w:rsid w:val="00C26118"/>
    <w:rsid w:val="00C26407"/>
    <w:rsid w:val="00C3019C"/>
    <w:rsid w:val="00C30797"/>
    <w:rsid w:val="00C30B19"/>
    <w:rsid w:val="00C3143E"/>
    <w:rsid w:val="00C3161A"/>
    <w:rsid w:val="00C31E30"/>
    <w:rsid w:val="00C31F40"/>
    <w:rsid w:val="00C32533"/>
    <w:rsid w:val="00C326FB"/>
    <w:rsid w:val="00C35014"/>
    <w:rsid w:val="00C36510"/>
    <w:rsid w:val="00C36FBE"/>
    <w:rsid w:val="00C37E2D"/>
    <w:rsid w:val="00C41204"/>
    <w:rsid w:val="00C41785"/>
    <w:rsid w:val="00C41B55"/>
    <w:rsid w:val="00C41BFB"/>
    <w:rsid w:val="00C42357"/>
    <w:rsid w:val="00C42AC7"/>
    <w:rsid w:val="00C43B55"/>
    <w:rsid w:val="00C43FDC"/>
    <w:rsid w:val="00C44212"/>
    <w:rsid w:val="00C44A50"/>
    <w:rsid w:val="00C457F2"/>
    <w:rsid w:val="00C4599B"/>
    <w:rsid w:val="00C45AB3"/>
    <w:rsid w:val="00C46D48"/>
    <w:rsid w:val="00C46E65"/>
    <w:rsid w:val="00C46FF0"/>
    <w:rsid w:val="00C47336"/>
    <w:rsid w:val="00C47FA7"/>
    <w:rsid w:val="00C50C55"/>
    <w:rsid w:val="00C515DA"/>
    <w:rsid w:val="00C52685"/>
    <w:rsid w:val="00C52876"/>
    <w:rsid w:val="00C53351"/>
    <w:rsid w:val="00C5373E"/>
    <w:rsid w:val="00C53B21"/>
    <w:rsid w:val="00C54A0E"/>
    <w:rsid w:val="00C54C08"/>
    <w:rsid w:val="00C5537B"/>
    <w:rsid w:val="00C55E9E"/>
    <w:rsid w:val="00C55F53"/>
    <w:rsid w:val="00C570E6"/>
    <w:rsid w:val="00C57866"/>
    <w:rsid w:val="00C60877"/>
    <w:rsid w:val="00C61217"/>
    <w:rsid w:val="00C63131"/>
    <w:rsid w:val="00C64208"/>
    <w:rsid w:val="00C642CF"/>
    <w:rsid w:val="00C64809"/>
    <w:rsid w:val="00C64A41"/>
    <w:rsid w:val="00C652B9"/>
    <w:rsid w:val="00C65D5E"/>
    <w:rsid w:val="00C662FA"/>
    <w:rsid w:val="00C6667C"/>
    <w:rsid w:val="00C66969"/>
    <w:rsid w:val="00C67007"/>
    <w:rsid w:val="00C673B4"/>
    <w:rsid w:val="00C67EFD"/>
    <w:rsid w:val="00C70374"/>
    <w:rsid w:val="00C7075F"/>
    <w:rsid w:val="00C709BE"/>
    <w:rsid w:val="00C70BC6"/>
    <w:rsid w:val="00C70F3D"/>
    <w:rsid w:val="00C713B6"/>
    <w:rsid w:val="00C7285A"/>
    <w:rsid w:val="00C74072"/>
    <w:rsid w:val="00C750C7"/>
    <w:rsid w:val="00C75797"/>
    <w:rsid w:val="00C75BA0"/>
    <w:rsid w:val="00C803FE"/>
    <w:rsid w:val="00C80E32"/>
    <w:rsid w:val="00C8125C"/>
    <w:rsid w:val="00C81E3C"/>
    <w:rsid w:val="00C84B64"/>
    <w:rsid w:val="00C8540C"/>
    <w:rsid w:val="00C859F6"/>
    <w:rsid w:val="00C85AA7"/>
    <w:rsid w:val="00C8678C"/>
    <w:rsid w:val="00C87193"/>
    <w:rsid w:val="00C871E4"/>
    <w:rsid w:val="00C8787A"/>
    <w:rsid w:val="00C90F76"/>
    <w:rsid w:val="00C9104F"/>
    <w:rsid w:val="00C9178E"/>
    <w:rsid w:val="00C9192B"/>
    <w:rsid w:val="00C91DEF"/>
    <w:rsid w:val="00C920D1"/>
    <w:rsid w:val="00C92B66"/>
    <w:rsid w:val="00C92EB0"/>
    <w:rsid w:val="00C93185"/>
    <w:rsid w:val="00C9347C"/>
    <w:rsid w:val="00C93C65"/>
    <w:rsid w:val="00C93D04"/>
    <w:rsid w:val="00C93F7D"/>
    <w:rsid w:val="00C950A5"/>
    <w:rsid w:val="00C959C0"/>
    <w:rsid w:val="00C95F53"/>
    <w:rsid w:val="00C95FC5"/>
    <w:rsid w:val="00C96DC7"/>
    <w:rsid w:val="00C96DDB"/>
    <w:rsid w:val="00C9767D"/>
    <w:rsid w:val="00CA025E"/>
    <w:rsid w:val="00CA053B"/>
    <w:rsid w:val="00CA09FB"/>
    <w:rsid w:val="00CA1CD7"/>
    <w:rsid w:val="00CA2DD2"/>
    <w:rsid w:val="00CA2EF3"/>
    <w:rsid w:val="00CA4D64"/>
    <w:rsid w:val="00CA513A"/>
    <w:rsid w:val="00CA523E"/>
    <w:rsid w:val="00CA679D"/>
    <w:rsid w:val="00CA6910"/>
    <w:rsid w:val="00CA6EE1"/>
    <w:rsid w:val="00CA704D"/>
    <w:rsid w:val="00CA7319"/>
    <w:rsid w:val="00CA73C8"/>
    <w:rsid w:val="00CA7F1A"/>
    <w:rsid w:val="00CB03CE"/>
    <w:rsid w:val="00CB0781"/>
    <w:rsid w:val="00CB0CCE"/>
    <w:rsid w:val="00CB0F41"/>
    <w:rsid w:val="00CB11FC"/>
    <w:rsid w:val="00CB2032"/>
    <w:rsid w:val="00CB26DE"/>
    <w:rsid w:val="00CB34A1"/>
    <w:rsid w:val="00CB40E4"/>
    <w:rsid w:val="00CB4416"/>
    <w:rsid w:val="00CB4A21"/>
    <w:rsid w:val="00CB6339"/>
    <w:rsid w:val="00CB6493"/>
    <w:rsid w:val="00CB695C"/>
    <w:rsid w:val="00CB69E3"/>
    <w:rsid w:val="00CB6A36"/>
    <w:rsid w:val="00CB6C57"/>
    <w:rsid w:val="00CB6EC6"/>
    <w:rsid w:val="00CB726C"/>
    <w:rsid w:val="00CC005E"/>
    <w:rsid w:val="00CC01A2"/>
    <w:rsid w:val="00CC0579"/>
    <w:rsid w:val="00CC0C2E"/>
    <w:rsid w:val="00CC0F47"/>
    <w:rsid w:val="00CC177A"/>
    <w:rsid w:val="00CC1B92"/>
    <w:rsid w:val="00CC1BDA"/>
    <w:rsid w:val="00CC1E48"/>
    <w:rsid w:val="00CC2080"/>
    <w:rsid w:val="00CC2354"/>
    <w:rsid w:val="00CC28C4"/>
    <w:rsid w:val="00CC3F99"/>
    <w:rsid w:val="00CC40D3"/>
    <w:rsid w:val="00CC525A"/>
    <w:rsid w:val="00CC5C3E"/>
    <w:rsid w:val="00CC608B"/>
    <w:rsid w:val="00CC68F8"/>
    <w:rsid w:val="00CC6B74"/>
    <w:rsid w:val="00CC6F8D"/>
    <w:rsid w:val="00CC730A"/>
    <w:rsid w:val="00CC73C6"/>
    <w:rsid w:val="00CC74DB"/>
    <w:rsid w:val="00CC77FF"/>
    <w:rsid w:val="00CC7F8B"/>
    <w:rsid w:val="00CD0364"/>
    <w:rsid w:val="00CD13F3"/>
    <w:rsid w:val="00CD2393"/>
    <w:rsid w:val="00CD2431"/>
    <w:rsid w:val="00CD2565"/>
    <w:rsid w:val="00CD3B13"/>
    <w:rsid w:val="00CD3F21"/>
    <w:rsid w:val="00CD481C"/>
    <w:rsid w:val="00CD4847"/>
    <w:rsid w:val="00CD5CE1"/>
    <w:rsid w:val="00CD664A"/>
    <w:rsid w:val="00CD7200"/>
    <w:rsid w:val="00CD7901"/>
    <w:rsid w:val="00CE00BB"/>
    <w:rsid w:val="00CE043E"/>
    <w:rsid w:val="00CE0ABE"/>
    <w:rsid w:val="00CE256B"/>
    <w:rsid w:val="00CE41C5"/>
    <w:rsid w:val="00CE470C"/>
    <w:rsid w:val="00CE475D"/>
    <w:rsid w:val="00CE4932"/>
    <w:rsid w:val="00CE4EF4"/>
    <w:rsid w:val="00CE4FCD"/>
    <w:rsid w:val="00CE5C00"/>
    <w:rsid w:val="00CE5FA8"/>
    <w:rsid w:val="00CE6895"/>
    <w:rsid w:val="00CE69A1"/>
    <w:rsid w:val="00CE69C3"/>
    <w:rsid w:val="00CE6F59"/>
    <w:rsid w:val="00CE7BC8"/>
    <w:rsid w:val="00CF1AAC"/>
    <w:rsid w:val="00CF2054"/>
    <w:rsid w:val="00CF268D"/>
    <w:rsid w:val="00CF2F1B"/>
    <w:rsid w:val="00CF3305"/>
    <w:rsid w:val="00CF3458"/>
    <w:rsid w:val="00CF37CD"/>
    <w:rsid w:val="00CF495B"/>
    <w:rsid w:val="00CF52C0"/>
    <w:rsid w:val="00CF5BA2"/>
    <w:rsid w:val="00CF611E"/>
    <w:rsid w:val="00CF6424"/>
    <w:rsid w:val="00CF717C"/>
    <w:rsid w:val="00CF75AF"/>
    <w:rsid w:val="00CF79E7"/>
    <w:rsid w:val="00CF7EE3"/>
    <w:rsid w:val="00D004BD"/>
    <w:rsid w:val="00D03E8E"/>
    <w:rsid w:val="00D042B7"/>
    <w:rsid w:val="00D04A0D"/>
    <w:rsid w:val="00D05068"/>
    <w:rsid w:val="00D0540A"/>
    <w:rsid w:val="00D05646"/>
    <w:rsid w:val="00D05713"/>
    <w:rsid w:val="00D06A2D"/>
    <w:rsid w:val="00D076C4"/>
    <w:rsid w:val="00D0790E"/>
    <w:rsid w:val="00D07E7B"/>
    <w:rsid w:val="00D102E8"/>
    <w:rsid w:val="00D10424"/>
    <w:rsid w:val="00D11D94"/>
    <w:rsid w:val="00D12036"/>
    <w:rsid w:val="00D12062"/>
    <w:rsid w:val="00D120F4"/>
    <w:rsid w:val="00D1268D"/>
    <w:rsid w:val="00D12D90"/>
    <w:rsid w:val="00D13CA9"/>
    <w:rsid w:val="00D1405F"/>
    <w:rsid w:val="00D14953"/>
    <w:rsid w:val="00D15DD9"/>
    <w:rsid w:val="00D164E8"/>
    <w:rsid w:val="00D16A15"/>
    <w:rsid w:val="00D16E98"/>
    <w:rsid w:val="00D1775C"/>
    <w:rsid w:val="00D17E15"/>
    <w:rsid w:val="00D2044B"/>
    <w:rsid w:val="00D20D25"/>
    <w:rsid w:val="00D20F01"/>
    <w:rsid w:val="00D21A0E"/>
    <w:rsid w:val="00D21EBA"/>
    <w:rsid w:val="00D22458"/>
    <w:rsid w:val="00D22988"/>
    <w:rsid w:val="00D22E2A"/>
    <w:rsid w:val="00D232F3"/>
    <w:rsid w:val="00D235B4"/>
    <w:rsid w:val="00D23C34"/>
    <w:rsid w:val="00D23E0E"/>
    <w:rsid w:val="00D245EE"/>
    <w:rsid w:val="00D2527F"/>
    <w:rsid w:val="00D25A00"/>
    <w:rsid w:val="00D26402"/>
    <w:rsid w:val="00D26404"/>
    <w:rsid w:val="00D26E5C"/>
    <w:rsid w:val="00D27788"/>
    <w:rsid w:val="00D30179"/>
    <w:rsid w:val="00D31CEC"/>
    <w:rsid w:val="00D31DAF"/>
    <w:rsid w:val="00D31F77"/>
    <w:rsid w:val="00D32DFD"/>
    <w:rsid w:val="00D336BC"/>
    <w:rsid w:val="00D33DA0"/>
    <w:rsid w:val="00D34138"/>
    <w:rsid w:val="00D3435A"/>
    <w:rsid w:val="00D3480F"/>
    <w:rsid w:val="00D34DFB"/>
    <w:rsid w:val="00D354DC"/>
    <w:rsid w:val="00D360F3"/>
    <w:rsid w:val="00D36D12"/>
    <w:rsid w:val="00D37107"/>
    <w:rsid w:val="00D37F46"/>
    <w:rsid w:val="00D4006A"/>
    <w:rsid w:val="00D407F2"/>
    <w:rsid w:val="00D40DB8"/>
    <w:rsid w:val="00D429CB"/>
    <w:rsid w:val="00D42E92"/>
    <w:rsid w:val="00D43C90"/>
    <w:rsid w:val="00D445DB"/>
    <w:rsid w:val="00D4502F"/>
    <w:rsid w:val="00D4731B"/>
    <w:rsid w:val="00D47588"/>
    <w:rsid w:val="00D47712"/>
    <w:rsid w:val="00D4782F"/>
    <w:rsid w:val="00D47E7B"/>
    <w:rsid w:val="00D50218"/>
    <w:rsid w:val="00D5084C"/>
    <w:rsid w:val="00D50969"/>
    <w:rsid w:val="00D5112A"/>
    <w:rsid w:val="00D518AC"/>
    <w:rsid w:val="00D520AE"/>
    <w:rsid w:val="00D527D2"/>
    <w:rsid w:val="00D52CD2"/>
    <w:rsid w:val="00D52CF1"/>
    <w:rsid w:val="00D5358E"/>
    <w:rsid w:val="00D54DFE"/>
    <w:rsid w:val="00D554EB"/>
    <w:rsid w:val="00D555A4"/>
    <w:rsid w:val="00D55753"/>
    <w:rsid w:val="00D5582A"/>
    <w:rsid w:val="00D559E0"/>
    <w:rsid w:val="00D55A1E"/>
    <w:rsid w:val="00D56518"/>
    <w:rsid w:val="00D603F0"/>
    <w:rsid w:val="00D60548"/>
    <w:rsid w:val="00D60C08"/>
    <w:rsid w:val="00D60E95"/>
    <w:rsid w:val="00D61E83"/>
    <w:rsid w:val="00D61EF0"/>
    <w:rsid w:val="00D6254A"/>
    <w:rsid w:val="00D62DED"/>
    <w:rsid w:val="00D63E11"/>
    <w:rsid w:val="00D659CA"/>
    <w:rsid w:val="00D65E81"/>
    <w:rsid w:val="00D66126"/>
    <w:rsid w:val="00D66950"/>
    <w:rsid w:val="00D66F78"/>
    <w:rsid w:val="00D6709A"/>
    <w:rsid w:val="00D67883"/>
    <w:rsid w:val="00D71B59"/>
    <w:rsid w:val="00D72207"/>
    <w:rsid w:val="00D724EB"/>
    <w:rsid w:val="00D72D00"/>
    <w:rsid w:val="00D74BDD"/>
    <w:rsid w:val="00D753AE"/>
    <w:rsid w:val="00D759B9"/>
    <w:rsid w:val="00D75C0F"/>
    <w:rsid w:val="00D767CF"/>
    <w:rsid w:val="00D76C5A"/>
    <w:rsid w:val="00D77389"/>
    <w:rsid w:val="00D77742"/>
    <w:rsid w:val="00D8041F"/>
    <w:rsid w:val="00D805C3"/>
    <w:rsid w:val="00D80664"/>
    <w:rsid w:val="00D80B14"/>
    <w:rsid w:val="00D811C4"/>
    <w:rsid w:val="00D8258A"/>
    <w:rsid w:val="00D82A41"/>
    <w:rsid w:val="00D833DA"/>
    <w:rsid w:val="00D8365D"/>
    <w:rsid w:val="00D83E5A"/>
    <w:rsid w:val="00D84227"/>
    <w:rsid w:val="00D84464"/>
    <w:rsid w:val="00D8477D"/>
    <w:rsid w:val="00D8579D"/>
    <w:rsid w:val="00D85D60"/>
    <w:rsid w:val="00D87E5C"/>
    <w:rsid w:val="00D90041"/>
    <w:rsid w:val="00D900D3"/>
    <w:rsid w:val="00D9058B"/>
    <w:rsid w:val="00D909AD"/>
    <w:rsid w:val="00D91733"/>
    <w:rsid w:val="00D91921"/>
    <w:rsid w:val="00D919A8"/>
    <w:rsid w:val="00D91A64"/>
    <w:rsid w:val="00D930A2"/>
    <w:rsid w:val="00D93596"/>
    <w:rsid w:val="00D93CBF"/>
    <w:rsid w:val="00D93F11"/>
    <w:rsid w:val="00D94407"/>
    <w:rsid w:val="00D948DC"/>
    <w:rsid w:val="00D9491C"/>
    <w:rsid w:val="00D9599E"/>
    <w:rsid w:val="00D9629C"/>
    <w:rsid w:val="00D96A6E"/>
    <w:rsid w:val="00DA0265"/>
    <w:rsid w:val="00DA0AE0"/>
    <w:rsid w:val="00DA167E"/>
    <w:rsid w:val="00DA2E13"/>
    <w:rsid w:val="00DA358D"/>
    <w:rsid w:val="00DA3A5D"/>
    <w:rsid w:val="00DA3B5E"/>
    <w:rsid w:val="00DA40EC"/>
    <w:rsid w:val="00DA412D"/>
    <w:rsid w:val="00DA42E3"/>
    <w:rsid w:val="00DA470E"/>
    <w:rsid w:val="00DA4AD9"/>
    <w:rsid w:val="00DA4E71"/>
    <w:rsid w:val="00DA5728"/>
    <w:rsid w:val="00DA6870"/>
    <w:rsid w:val="00DA6920"/>
    <w:rsid w:val="00DA760D"/>
    <w:rsid w:val="00DB0832"/>
    <w:rsid w:val="00DB12D5"/>
    <w:rsid w:val="00DB293C"/>
    <w:rsid w:val="00DB32D1"/>
    <w:rsid w:val="00DB3E94"/>
    <w:rsid w:val="00DB4683"/>
    <w:rsid w:val="00DB4DC6"/>
    <w:rsid w:val="00DB5EFF"/>
    <w:rsid w:val="00DB613B"/>
    <w:rsid w:val="00DB6731"/>
    <w:rsid w:val="00DB69CB"/>
    <w:rsid w:val="00DB706A"/>
    <w:rsid w:val="00DC08EC"/>
    <w:rsid w:val="00DC0A48"/>
    <w:rsid w:val="00DC109C"/>
    <w:rsid w:val="00DC10C8"/>
    <w:rsid w:val="00DC168F"/>
    <w:rsid w:val="00DC22A4"/>
    <w:rsid w:val="00DC2399"/>
    <w:rsid w:val="00DC2611"/>
    <w:rsid w:val="00DC2AD1"/>
    <w:rsid w:val="00DC2CE5"/>
    <w:rsid w:val="00DC4655"/>
    <w:rsid w:val="00DC4B74"/>
    <w:rsid w:val="00DC595A"/>
    <w:rsid w:val="00DC6456"/>
    <w:rsid w:val="00DC680D"/>
    <w:rsid w:val="00DC6850"/>
    <w:rsid w:val="00DC6C49"/>
    <w:rsid w:val="00DC76A4"/>
    <w:rsid w:val="00DD0785"/>
    <w:rsid w:val="00DD0EDF"/>
    <w:rsid w:val="00DD11A6"/>
    <w:rsid w:val="00DD1ACB"/>
    <w:rsid w:val="00DD1BD7"/>
    <w:rsid w:val="00DD1C85"/>
    <w:rsid w:val="00DD22CC"/>
    <w:rsid w:val="00DD2C77"/>
    <w:rsid w:val="00DD35F5"/>
    <w:rsid w:val="00DD35F7"/>
    <w:rsid w:val="00DD46BE"/>
    <w:rsid w:val="00DD5714"/>
    <w:rsid w:val="00DD62D5"/>
    <w:rsid w:val="00DD6D9E"/>
    <w:rsid w:val="00DD6F6A"/>
    <w:rsid w:val="00DD73E2"/>
    <w:rsid w:val="00DE0140"/>
    <w:rsid w:val="00DE1EF3"/>
    <w:rsid w:val="00DE23AD"/>
    <w:rsid w:val="00DE23C0"/>
    <w:rsid w:val="00DE3E8C"/>
    <w:rsid w:val="00DE431E"/>
    <w:rsid w:val="00DE4BD7"/>
    <w:rsid w:val="00DE4D52"/>
    <w:rsid w:val="00DE6CFF"/>
    <w:rsid w:val="00DE6F62"/>
    <w:rsid w:val="00DF07D3"/>
    <w:rsid w:val="00DF1270"/>
    <w:rsid w:val="00DF1D9A"/>
    <w:rsid w:val="00DF2793"/>
    <w:rsid w:val="00DF3122"/>
    <w:rsid w:val="00DF32AE"/>
    <w:rsid w:val="00DF34DB"/>
    <w:rsid w:val="00DF36A6"/>
    <w:rsid w:val="00DF3B3A"/>
    <w:rsid w:val="00DF3B5C"/>
    <w:rsid w:val="00DF405C"/>
    <w:rsid w:val="00DF457E"/>
    <w:rsid w:val="00DF5942"/>
    <w:rsid w:val="00DF5F0B"/>
    <w:rsid w:val="00DF625A"/>
    <w:rsid w:val="00DF7387"/>
    <w:rsid w:val="00DF7FAC"/>
    <w:rsid w:val="00E01947"/>
    <w:rsid w:val="00E0253B"/>
    <w:rsid w:val="00E02733"/>
    <w:rsid w:val="00E02C65"/>
    <w:rsid w:val="00E0323C"/>
    <w:rsid w:val="00E038E3"/>
    <w:rsid w:val="00E03C29"/>
    <w:rsid w:val="00E03D3A"/>
    <w:rsid w:val="00E03D86"/>
    <w:rsid w:val="00E040A1"/>
    <w:rsid w:val="00E050F3"/>
    <w:rsid w:val="00E05230"/>
    <w:rsid w:val="00E0531E"/>
    <w:rsid w:val="00E05CDA"/>
    <w:rsid w:val="00E0703C"/>
    <w:rsid w:val="00E07117"/>
    <w:rsid w:val="00E071E6"/>
    <w:rsid w:val="00E0728B"/>
    <w:rsid w:val="00E0740D"/>
    <w:rsid w:val="00E07E3B"/>
    <w:rsid w:val="00E07FED"/>
    <w:rsid w:val="00E10473"/>
    <w:rsid w:val="00E10931"/>
    <w:rsid w:val="00E109D7"/>
    <w:rsid w:val="00E11566"/>
    <w:rsid w:val="00E1176C"/>
    <w:rsid w:val="00E11C0B"/>
    <w:rsid w:val="00E11D49"/>
    <w:rsid w:val="00E12AF4"/>
    <w:rsid w:val="00E12E1F"/>
    <w:rsid w:val="00E13891"/>
    <w:rsid w:val="00E13A80"/>
    <w:rsid w:val="00E13B53"/>
    <w:rsid w:val="00E149E0"/>
    <w:rsid w:val="00E15581"/>
    <w:rsid w:val="00E159A0"/>
    <w:rsid w:val="00E16B45"/>
    <w:rsid w:val="00E16FCE"/>
    <w:rsid w:val="00E17175"/>
    <w:rsid w:val="00E171DC"/>
    <w:rsid w:val="00E20939"/>
    <w:rsid w:val="00E20BDA"/>
    <w:rsid w:val="00E217A0"/>
    <w:rsid w:val="00E2238E"/>
    <w:rsid w:val="00E23353"/>
    <w:rsid w:val="00E23485"/>
    <w:rsid w:val="00E24348"/>
    <w:rsid w:val="00E24EF3"/>
    <w:rsid w:val="00E25E1B"/>
    <w:rsid w:val="00E2654C"/>
    <w:rsid w:val="00E266BB"/>
    <w:rsid w:val="00E26A97"/>
    <w:rsid w:val="00E26F31"/>
    <w:rsid w:val="00E2782D"/>
    <w:rsid w:val="00E27E57"/>
    <w:rsid w:val="00E308AC"/>
    <w:rsid w:val="00E30AE6"/>
    <w:rsid w:val="00E30BEA"/>
    <w:rsid w:val="00E31671"/>
    <w:rsid w:val="00E31F0A"/>
    <w:rsid w:val="00E33156"/>
    <w:rsid w:val="00E3328E"/>
    <w:rsid w:val="00E33421"/>
    <w:rsid w:val="00E33BFB"/>
    <w:rsid w:val="00E345B7"/>
    <w:rsid w:val="00E3532B"/>
    <w:rsid w:val="00E353E3"/>
    <w:rsid w:val="00E35F50"/>
    <w:rsid w:val="00E35F8F"/>
    <w:rsid w:val="00E3647F"/>
    <w:rsid w:val="00E36694"/>
    <w:rsid w:val="00E370D3"/>
    <w:rsid w:val="00E3725D"/>
    <w:rsid w:val="00E375C8"/>
    <w:rsid w:val="00E37C1C"/>
    <w:rsid w:val="00E40373"/>
    <w:rsid w:val="00E405B8"/>
    <w:rsid w:val="00E40F61"/>
    <w:rsid w:val="00E41CD3"/>
    <w:rsid w:val="00E42444"/>
    <w:rsid w:val="00E42D36"/>
    <w:rsid w:val="00E4355B"/>
    <w:rsid w:val="00E43DB0"/>
    <w:rsid w:val="00E4423E"/>
    <w:rsid w:val="00E44577"/>
    <w:rsid w:val="00E44664"/>
    <w:rsid w:val="00E44B70"/>
    <w:rsid w:val="00E44E22"/>
    <w:rsid w:val="00E450B4"/>
    <w:rsid w:val="00E456EF"/>
    <w:rsid w:val="00E45D2D"/>
    <w:rsid w:val="00E46067"/>
    <w:rsid w:val="00E46B6D"/>
    <w:rsid w:val="00E476C5"/>
    <w:rsid w:val="00E4771F"/>
    <w:rsid w:val="00E47EEE"/>
    <w:rsid w:val="00E504E4"/>
    <w:rsid w:val="00E51BAE"/>
    <w:rsid w:val="00E51F06"/>
    <w:rsid w:val="00E5214B"/>
    <w:rsid w:val="00E523C6"/>
    <w:rsid w:val="00E53085"/>
    <w:rsid w:val="00E53B67"/>
    <w:rsid w:val="00E53E39"/>
    <w:rsid w:val="00E54156"/>
    <w:rsid w:val="00E5450B"/>
    <w:rsid w:val="00E54CE2"/>
    <w:rsid w:val="00E555CB"/>
    <w:rsid w:val="00E565F6"/>
    <w:rsid w:val="00E60094"/>
    <w:rsid w:val="00E60C4E"/>
    <w:rsid w:val="00E60EAD"/>
    <w:rsid w:val="00E61184"/>
    <w:rsid w:val="00E61C66"/>
    <w:rsid w:val="00E6274C"/>
    <w:rsid w:val="00E62B35"/>
    <w:rsid w:val="00E634D8"/>
    <w:rsid w:val="00E64F87"/>
    <w:rsid w:val="00E6521A"/>
    <w:rsid w:val="00E65506"/>
    <w:rsid w:val="00E6574D"/>
    <w:rsid w:val="00E65E60"/>
    <w:rsid w:val="00E665C8"/>
    <w:rsid w:val="00E66805"/>
    <w:rsid w:val="00E66A3B"/>
    <w:rsid w:val="00E6780A"/>
    <w:rsid w:val="00E67F2A"/>
    <w:rsid w:val="00E67F5D"/>
    <w:rsid w:val="00E702B9"/>
    <w:rsid w:val="00E711FD"/>
    <w:rsid w:val="00E7156B"/>
    <w:rsid w:val="00E7185C"/>
    <w:rsid w:val="00E7249B"/>
    <w:rsid w:val="00E73823"/>
    <w:rsid w:val="00E741CB"/>
    <w:rsid w:val="00E7662E"/>
    <w:rsid w:val="00E76C44"/>
    <w:rsid w:val="00E76EA9"/>
    <w:rsid w:val="00E778C4"/>
    <w:rsid w:val="00E7798F"/>
    <w:rsid w:val="00E83C87"/>
    <w:rsid w:val="00E8408B"/>
    <w:rsid w:val="00E84B36"/>
    <w:rsid w:val="00E8517D"/>
    <w:rsid w:val="00E85215"/>
    <w:rsid w:val="00E865A1"/>
    <w:rsid w:val="00E870BC"/>
    <w:rsid w:val="00E90A8E"/>
    <w:rsid w:val="00E9145D"/>
    <w:rsid w:val="00E9267B"/>
    <w:rsid w:val="00E92D1A"/>
    <w:rsid w:val="00E92E8A"/>
    <w:rsid w:val="00E92F4B"/>
    <w:rsid w:val="00E92FCA"/>
    <w:rsid w:val="00E935AC"/>
    <w:rsid w:val="00E9399E"/>
    <w:rsid w:val="00E947FB"/>
    <w:rsid w:val="00E94C8C"/>
    <w:rsid w:val="00E959E2"/>
    <w:rsid w:val="00E959FA"/>
    <w:rsid w:val="00E96541"/>
    <w:rsid w:val="00E965FD"/>
    <w:rsid w:val="00E96B39"/>
    <w:rsid w:val="00E96D05"/>
    <w:rsid w:val="00E9702A"/>
    <w:rsid w:val="00E97236"/>
    <w:rsid w:val="00E9727F"/>
    <w:rsid w:val="00E973B5"/>
    <w:rsid w:val="00E97767"/>
    <w:rsid w:val="00E97B57"/>
    <w:rsid w:val="00E97E22"/>
    <w:rsid w:val="00EA158C"/>
    <w:rsid w:val="00EA2A13"/>
    <w:rsid w:val="00EA2EC5"/>
    <w:rsid w:val="00EA3615"/>
    <w:rsid w:val="00EA4F92"/>
    <w:rsid w:val="00EA54C9"/>
    <w:rsid w:val="00EA5B39"/>
    <w:rsid w:val="00EA674C"/>
    <w:rsid w:val="00EA6FBF"/>
    <w:rsid w:val="00EA797C"/>
    <w:rsid w:val="00EB00EE"/>
    <w:rsid w:val="00EB1106"/>
    <w:rsid w:val="00EB2811"/>
    <w:rsid w:val="00EB2CB6"/>
    <w:rsid w:val="00EB335E"/>
    <w:rsid w:val="00EB3B38"/>
    <w:rsid w:val="00EB3CF4"/>
    <w:rsid w:val="00EB3FD7"/>
    <w:rsid w:val="00EB467A"/>
    <w:rsid w:val="00EB65CD"/>
    <w:rsid w:val="00EB68D3"/>
    <w:rsid w:val="00EB6A2D"/>
    <w:rsid w:val="00EB7637"/>
    <w:rsid w:val="00EB7F1B"/>
    <w:rsid w:val="00EC102A"/>
    <w:rsid w:val="00EC1207"/>
    <w:rsid w:val="00EC1F02"/>
    <w:rsid w:val="00EC2372"/>
    <w:rsid w:val="00EC3568"/>
    <w:rsid w:val="00EC3B24"/>
    <w:rsid w:val="00EC3C11"/>
    <w:rsid w:val="00EC3EAB"/>
    <w:rsid w:val="00EC4216"/>
    <w:rsid w:val="00EC50FA"/>
    <w:rsid w:val="00EC5510"/>
    <w:rsid w:val="00EC56FD"/>
    <w:rsid w:val="00EC5ABC"/>
    <w:rsid w:val="00EC6844"/>
    <w:rsid w:val="00ED008C"/>
    <w:rsid w:val="00ED06DB"/>
    <w:rsid w:val="00ED07B6"/>
    <w:rsid w:val="00ED0EB8"/>
    <w:rsid w:val="00ED1394"/>
    <w:rsid w:val="00ED1750"/>
    <w:rsid w:val="00ED179E"/>
    <w:rsid w:val="00ED17C6"/>
    <w:rsid w:val="00ED1E9B"/>
    <w:rsid w:val="00ED2822"/>
    <w:rsid w:val="00ED2C1F"/>
    <w:rsid w:val="00ED2F8E"/>
    <w:rsid w:val="00ED41D2"/>
    <w:rsid w:val="00ED4AB6"/>
    <w:rsid w:val="00ED53F4"/>
    <w:rsid w:val="00ED55F3"/>
    <w:rsid w:val="00ED6E52"/>
    <w:rsid w:val="00EE1D90"/>
    <w:rsid w:val="00EE3060"/>
    <w:rsid w:val="00EE366E"/>
    <w:rsid w:val="00EE4301"/>
    <w:rsid w:val="00EE5282"/>
    <w:rsid w:val="00EE5CD9"/>
    <w:rsid w:val="00EE6875"/>
    <w:rsid w:val="00EE7C8E"/>
    <w:rsid w:val="00EE7EDE"/>
    <w:rsid w:val="00EF00B1"/>
    <w:rsid w:val="00EF0103"/>
    <w:rsid w:val="00EF0DB6"/>
    <w:rsid w:val="00EF0ED5"/>
    <w:rsid w:val="00EF1B01"/>
    <w:rsid w:val="00EF36A7"/>
    <w:rsid w:val="00EF3D40"/>
    <w:rsid w:val="00EF3DBB"/>
    <w:rsid w:val="00EF4242"/>
    <w:rsid w:val="00EF4768"/>
    <w:rsid w:val="00EF4C6B"/>
    <w:rsid w:val="00EF5481"/>
    <w:rsid w:val="00EF575C"/>
    <w:rsid w:val="00EF5D23"/>
    <w:rsid w:val="00EF631F"/>
    <w:rsid w:val="00EF64C6"/>
    <w:rsid w:val="00EF737B"/>
    <w:rsid w:val="00EF76C5"/>
    <w:rsid w:val="00EF7AC5"/>
    <w:rsid w:val="00EF7C47"/>
    <w:rsid w:val="00F00AA2"/>
    <w:rsid w:val="00F0161B"/>
    <w:rsid w:val="00F01C95"/>
    <w:rsid w:val="00F036A6"/>
    <w:rsid w:val="00F039AC"/>
    <w:rsid w:val="00F0401A"/>
    <w:rsid w:val="00F040DA"/>
    <w:rsid w:val="00F04580"/>
    <w:rsid w:val="00F05069"/>
    <w:rsid w:val="00F06EB8"/>
    <w:rsid w:val="00F073E6"/>
    <w:rsid w:val="00F077A7"/>
    <w:rsid w:val="00F1079E"/>
    <w:rsid w:val="00F10D05"/>
    <w:rsid w:val="00F11183"/>
    <w:rsid w:val="00F12F14"/>
    <w:rsid w:val="00F136B0"/>
    <w:rsid w:val="00F136DD"/>
    <w:rsid w:val="00F137FD"/>
    <w:rsid w:val="00F13D10"/>
    <w:rsid w:val="00F14058"/>
    <w:rsid w:val="00F14688"/>
    <w:rsid w:val="00F14B4E"/>
    <w:rsid w:val="00F15954"/>
    <w:rsid w:val="00F16C12"/>
    <w:rsid w:val="00F16DB3"/>
    <w:rsid w:val="00F16F66"/>
    <w:rsid w:val="00F1719C"/>
    <w:rsid w:val="00F1719D"/>
    <w:rsid w:val="00F17A2D"/>
    <w:rsid w:val="00F213E6"/>
    <w:rsid w:val="00F21A3A"/>
    <w:rsid w:val="00F21B89"/>
    <w:rsid w:val="00F21CD0"/>
    <w:rsid w:val="00F223A9"/>
    <w:rsid w:val="00F2262F"/>
    <w:rsid w:val="00F23FF7"/>
    <w:rsid w:val="00F244EA"/>
    <w:rsid w:val="00F248F7"/>
    <w:rsid w:val="00F2519F"/>
    <w:rsid w:val="00F25881"/>
    <w:rsid w:val="00F25E7D"/>
    <w:rsid w:val="00F25F13"/>
    <w:rsid w:val="00F26214"/>
    <w:rsid w:val="00F26CF6"/>
    <w:rsid w:val="00F26DDB"/>
    <w:rsid w:val="00F26FB3"/>
    <w:rsid w:val="00F3033F"/>
    <w:rsid w:val="00F30A92"/>
    <w:rsid w:val="00F30B29"/>
    <w:rsid w:val="00F31263"/>
    <w:rsid w:val="00F314DC"/>
    <w:rsid w:val="00F3167E"/>
    <w:rsid w:val="00F31A21"/>
    <w:rsid w:val="00F32081"/>
    <w:rsid w:val="00F32EA8"/>
    <w:rsid w:val="00F34128"/>
    <w:rsid w:val="00F343BB"/>
    <w:rsid w:val="00F354F8"/>
    <w:rsid w:val="00F36B0E"/>
    <w:rsid w:val="00F371E9"/>
    <w:rsid w:val="00F372DB"/>
    <w:rsid w:val="00F37530"/>
    <w:rsid w:val="00F37576"/>
    <w:rsid w:val="00F40580"/>
    <w:rsid w:val="00F40601"/>
    <w:rsid w:val="00F41072"/>
    <w:rsid w:val="00F414A4"/>
    <w:rsid w:val="00F41792"/>
    <w:rsid w:val="00F41E2E"/>
    <w:rsid w:val="00F42624"/>
    <w:rsid w:val="00F427B5"/>
    <w:rsid w:val="00F43271"/>
    <w:rsid w:val="00F445DA"/>
    <w:rsid w:val="00F44762"/>
    <w:rsid w:val="00F467D4"/>
    <w:rsid w:val="00F50153"/>
    <w:rsid w:val="00F501E4"/>
    <w:rsid w:val="00F50362"/>
    <w:rsid w:val="00F504B5"/>
    <w:rsid w:val="00F51139"/>
    <w:rsid w:val="00F512D3"/>
    <w:rsid w:val="00F5196E"/>
    <w:rsid w:val="00F51B91"/>
    <w:rsid w:val="00F520E3"/>
    <w:rsid w:val="00F52569"/>
    <w:rsid w:val="00F5293C"/>
    <w:rsid w:val="00F53C1C"/>
    <w:rsid w:val="00F55BD8"/>
    <w:rsid w:val="00F5644E"/>
    <w:rsid w:val="00F56B48"/>
    <w:rsid w:val="00F57222"/>
    <w:rsid w:val="00F57303"/>
    <w:rsid w:val="00F6039B"/>
    <w:rsid w:val="00F60FB1"/>
    <w:rsid w:val="00F61C07"/>
    <w:rsid w:val="00F6202D"/>
    <w:rsid w:val="00F620C6"/>
    <w:rsid w:val="00F63394"/>
    <w:rsid w:val="00F65FC1"/>
    <w:rsid w:val="00F66D04"/>
    <w:rsid w:val="00F676CF"/>
    <w:rsid w:val="00F67D91"/>
    <w:rsid w:val="00F702CB"/>
    <w:rsid w:val="00F702CF"/>
    <w:rsid w:val="00F71323"/>
    <w:rsid w:val="00F7181D"/>
    <w:rsid w:val="00F7291D"/>
    <w:rsid w:val="00F72933"/>
    <w:rsid w:val="00F72B4A"/>
    <w:rsid w:val="00F72D59"/>
    <w:rsid w:val="00F74877"/>
    <w:rsid w:val="00F75A66"/>
    <w:rsid w:val="00F76F10"/>
    <w:rsid w:val="00F773D9"/>
    <w:rsid w:val="00F775EE"/>
    <w:rsid w:val="00F8064E"/>
    <w:rsid w:val="00F813A9"/>
    <w:rsid w:val="00F817BF"/>
    <w:rsid w:val="00F81969"/>
    <w:rsid w:val="00F829B2"/>
    <w:rsid w:val="00F82E0A"/>
    <w:rsid w:val="00F8349D"/>
    <w:rsid w:val="00F84024"/>
    <w:rsid w:val="00F847B9"/>
    <w:rsid w:val="00F857DE"/>
    <w:rsid w:val="00F85C12"/>
    <w:rsid w:val="00F8621C"/>
    <w:rsid w:val="00F8667B"/>
    <w:rsid w:val="00F866F6"/>
    <w:rsid w:val="00F87C78"/>
    <w:rsid w:val="00F9006C"/>
    <w:rsid w:val="00F90620"/>
    <w:rsid w:val="00F9072D"/>
    <w:rsid w:val="00F90DB9"/>
    <w:rsid w:val="00F9154E"/>
    <w:rsid w:val="00F91E76"/>
    <w:rsid w:val="00F9456B"/>
    <w:rsid w:val="00F95B4E"/>
    <w:rsid w:val="00F963E1"/>
    <w:rsid w:val="00F96A26"/>
    <w:rsid w:val="00F972AE"/>
    <w:rsid w:val="00F978A2"/>
    <w:rsid w:val="00F97E12"/>
    <w:rsid w:val="00FA0AB0"/>
    <w:rsid w:val="00FA0B37"/>
    <w:rsid w:val="00FA0CD9"/>
    <w:rsid w:val="00FA0F5F"/>
    <w:rsid w:val="00FA1516"/>
    <w:rsid w:val="00FA1744"/>
    <w:rsid w:val="00FA199C"/>
    <w:rsid w:val="00FA1A7F"/>
    <w:rsid w:val="00FA2352"/>
    <w:rsid w:val="00FA26CC"/>
    <w:rsid w:val="00FA2E92"/>
    <w:rsid w:val="00FA30BA"/>
    <w:rsid w:val="00FA508E"/>
    <w:rsid w:val="00FA5282"/>
    <w:rsid w:val="00FA5E36"/>
    <w:rsid w:val="00FA6153"/>
    <w:rsid w:val="00FA6BC2"/>
    <w:rsid w:val="00FA7C9D"/>
    <w:rsid w:val="00FB1F6C"/>
    <w:rsid w:val="00FB1F75"/>
    <w:rsid w:val="00FB266D"/>
    <w:rsid w:val="00FB2B04"/>
    <w:rsid w:val="00FB315B"/>
    <w:rsid w:val="00FB3306"/>
    <w:rsid w:val="00FB38F5"/>
    <w:rsid w:val="00FB3C04"/>
    <w:rsid w:val="00FB4519"/>
    <w:rsid w:val="00FB4C27"/>
    <w:rsid w:val="00FB5B5A"/>
    <w:rsid w:val="00FB78F4"/>
    <w:rsid w:val="00FC0D41"/>
    <w:rsid w:val="00FC0F01"/>
    <w:rsid w:val="00FC10DC"/>
    <w:rsid w:val="00FC1117"/>
    <w:rsid w:val="00FC149E"/>
    <w:rsid w:val="00FC1D89"/>
    <w:rsid w:val="00FC26DC"/>
    <w:rsid w:val="00FC32C3"/>
    <w:rsid w:val="00FC34BD"/>
    <w:rsid w:val="00FC36BF"/>
    <w:rsid w:val="00FC3A43"/>
    <w:rsid w:val="00FC3AD6"/>
    <w:rsid w:val="00FC3E63"/>
    <w:rsid w:val="00FC460A"/>
    <w:rsid w:val="00FC49EB"/>
    <w:rsid w:val="00FC4F0C"/>
    <w:rsid w:val="00FC5155"/>
    <w:rsid w:val="00FC528E"/>
    <w:rsid w:val="00FC5578"/>
    <w:rsid w:val="00FC6568"/>
    <w:rsid w:val="00FC6E39"/>
    <w:rsid w:val="00FD03F6"/>
    <w:rsid w:val="00FD0583"/>
    <w:rsid w:val="00FD104D"/>
    <w:rsid w:val="00FD127A"/>
    <w:rsid w:val="00FD1B5A"/>
    <w:rsid w:val="00FD1EB3"/>
    <w:rsid w:val="00FD31CD"/>
    <w:rsid w:val="00FD3708"/>
    <w:rsid w:val="00FD3E7D"/>
    <w:rsid w:val="00FD3F83"/>
    <w:rsid w:val="00FD46D5"/>
    <w:rsid w:val="00FD4C93"/>
    <w:rsid w:val="00FD7068"/>
    <w:rsid w:val="00FD711D"/>
    <w:rsid w:val="00FD75B6"/>
    <w:rsid w:val="00FE0452"/>
    <w:rsid w:val="00FE0B82"/>
    <w:rsid w:val="00FE0D93"/>
    <w:rsid w:val="00FE1AAB"/>
    <w:rsid w:val="00FE21FB"/>
    <w:rsid w:val="00FE25BB"/>
    <w:rsid w:val="00FE25C1"/>
    <w:rsid w:val="00FE283C"/>
    <w:rsid w:val="00FE35B0"/>
    <w:rsid w:val="00FE3CB4"/>
    <w:rsid w:val="00FE4C3C"/>
    <w:rsid w:val="00FE65C7"/>
    <w:rsid w:val="00FE7266"/>
    <w:rsid w:val="00FE7C2D"/>
    <w:rsid w:val="00FF0914"/>
    <w:rsid w:val="00FF1799"/>
    <w:rsid w:val="00FF1B80"/>
    <w:rsid w:val="00FF28FA"/>
    <w:rsid w:val="00FF29CF"/>
    <w:rsid w:val="00FF2E85"/>
    <w:rsid w:val="00FF3050"/>
    <w:rsid w:val="00FF322A"/>
    <w:rsid w:val="00FF3784"/>
    <w:rsid w:val="00FF389E"/>
    <w:rsid w:val="00FF4969"/>
    <w:rsid w:val="00FF4D1D"/>
    <w:rsid w:val="00FF5675"/>
    <w:rsid w:val="00FF6178"/>
    <w:rsid w:val="00FF780A"/>
    <w:rsid w:val="00FF7C35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A5FB"/>
  <w15:docId w15:val="{407A66DE-1E66-4A2D-9B7D-2911D6EA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6B8F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B8F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A6B8F"/>
    <w:pPr>
      <w:ind w:left="720"/>
    </w:pPr>
  </w:style>
  <w:style w:type="paragraph" w:styleId="Header">
    <w:name w:val="header"/>
    <w:basedOn w:val="Normal"/>
    <w:link w:val="HeaderChar"/>
    <w:unhideWhenUsed/>
    <w:rsid w:val="00AA6B8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A6B8F"/>
    <w:rPr>
      <w:rFonts w:eastAsiaTheme="minorEastAsia"/>
    </w:rPr>
  </w:style>
  <w:style w:type="table" w:styleId="TableGrid">
    <w:name w:val="Table Grid"/>
    <w:basedOn w:val="TableNormal"/>
    <w:uiPriority w:val="59"/>
    <w:rsid w:val="00013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05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3A6A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6A3C"/>
    <w:rPr>
      <w:rFonts w:ascii="Times New Roman" w:eastAsia="Times New Roman" w:hAnsi="Times New Roman"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654351"/>
    <w:pPr>
      <w:jc w:val="center"/>
    </w:pPr>
    <w:rPr>
      <w:rFonts w:ascii="Arial" w:hAnsi="Arial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654351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C076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2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84762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B5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1AC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B0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B5A8D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29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8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45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2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5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9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9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4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9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5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2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7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8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00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62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5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6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401B-7B90-4D24-BBE0-09A373B6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clk3proc</dc:creator>
  <cp:lastModifiedBy>poms</cp:lastModifiedBy>
  <cp:revision>2281</cp:revision>
  <cp:lastPrinted>2019-05-08T07:11:00Z</cp:lastPrinted>
  <dcterms:created xsi:type="dcterms:W3CDTF">2015-09-03T04:10:00Z</dcterms:created>
  <dcterms:modified xsi:type="dcterms:W3CDTF">2019-08-20T11:24:00Z</dcterms:modified>
</cp:coreProperties>
</file>