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6FBDF" w14:textId="77777777" w:rsidR="00D9058B" w:rsidRDefault="00D9058B" w:rsidP="00D9058B">
      <w:pPr>
        <w:pStyle w:val="Subtitle"/>
      </w:pPr>
      <w:r>
        <w:t xml:space="preserve">BRIEF </w:t>
      </w:r>
    </w:p>
    <w:p w14:paraId="55D97C18" w14:textId="4173B1BE" w:rsidR="00D9058B" w:rsidRDefault="00F7482A" w:rsidP="00D9058B">
      <w:pPr>
        <w:pStyle w:val="Subtitle"/>
      </w:pPr>
      <w:r>
        <w:t>‘</w:t>
      </w:r>
      <w:bookmarkStart w:id="0" w:name="_GoBack"/>
      <w:bookmarkEnd w:id="0"/>
      <w:r w:rsidR="00D9058B">
        <w:t xml:space="preserve">INTEGRATED AIR DEFENCE COMBAT SIMULATOR’ (IADCS) </w:t>
      </w:r>
    </w:p>
    <w:p w14:paraId="137A75A5" w14:textId="77777777" w:rsidR="00D9058B" w:rsidRPr="00C90CA4" w:rsidRDefault="00D9058B" w:rsidP="00D9058B">
      <w:pPr>
        <w:rPr>
          <w:rFonts w:ascii="Arial" w:hAnsi="Arial" w:cs="Arial"/>
        </w:rPr>
      </w:pPr>
      <w:r w:rsidRPr="00C90CA4">
        <w:rPr>
          <w:rFonts w:ascii="Arial" w:hAnsi="Arial" w:cs="Arial"/>
        </w:rPr>
        <w:t xml:space="preserve">                                        </w:t>
      </w:r>
    </w:p>
    <w:p w14:paraId="5BFFF502" w14:textId="77777777" w:rsidR="00D9058B" w:rsidRDefault="00D9058B" w:rsidP="00D9058B">
      <w:pPr>
        <w:contextualSpacing/>
        <w:jc w:val="both"/>
        <w:rPr>
          <w:rFonts w:ascii="Arial" w:hAnsi="Arial" w:cs="Arial"/>
        </w:rPr>
      </w:pPr>
      <w:r>
        <w:rPr>
          <w:rFonts w:ascii="Arial" w:hAnsi="Arial" w:cs="Arial"/>
        </w:rPr>
        <w:t>1.</w:t>
      </w:r>
      <w:r>
        <w:rPr>
          <w:rFonts w:ascii="Arial" w:hAnsi="Arial" w:cs="Arial"/>
        </w:rPr>
        <w:tab/>
      </w:r>
      <w:r w:rsidRPr="004B06FE">
        <w:rPr>
          <w:rFonts w:ascii="Arial" w:hAnsi="Arial" w:cs="Arial"/>
          <w:b/>
          <w:u w:val="single"/>
        </w:rPr>
        <w:t>Name of Proposal</w:t>
      </w:r>
      <w:r>
        <w:rPr>
          <w:rFonts w:ascii="Arial" w:hAnsi="Arial" w:cs="Arial"/>
        </w:rPr>
        <w:t>.</w:t>
      </w:r>
      <w:r>
        <w:rPr>
          <w:rFonts w:ascii="Arial" w:hAnsi="Arial" w:cs="Arial"/>
        </w:rPr>
        <w:tab/>
        <w:t xml:space="preserve">        </w:t>
      </w:r>
      <w:r w:rsidRPr="003F1749">
        <w:rPr>
          <w:rFonts w:ascii="Arial" w:hAnsi="Arial" w:cs="Arial"/>
          <w:bCs/>
        </w:rPr>
        <w:t>Integrated Air Defence Combat Simulator ( IADCS)</w:t>
      </w:r>
      <w:r>
        <w:rPr>
          <w:rFonts w:ascii="Arial" w:hAnsi="Arial" w:cs="Arial"/>
        </w:rPr>
        <w:tab/>
      </w:r>
    </w:p>
    <w:p w14:paraId="0567452B" w14:textId="77777777" w:rsidR="00D9058B" w:rsidRDefault="00D9058B" w:rsidP="00D9058B">
      <w:pPr>
        <w:contextualSpacing/>
        <w:jc w:val="both"/>
        <w:rPr>
          <w:rFonts w:ascii="Arial" w:hAnsi="Arial" w:cs="Arial"/>
        </w:rPr>
      </w:pPr>
    </w:p>
    <w:p w14:paraId="65D52443" w14:textId="77777777" w:rsidR="00D9058B" w:rsidRDefault="00D9058B" w:rsidP="00D9058B">
      <w:pPr>
        <w:contextualSpacing/>
        <w:jc w:val="both"/>
        <w:rPr>
          <w:rFonts w:ascii="Arial" w:hAnsi="Arial" w:cs="Arial"/>
        </w:rPr>
      </w:pPr>
      <w:r>
        <w:rPr>
          <w:rFonts w:ascii="Arial" w:hAnsi="Arial" w:cs="Arial"/>
        </w:rPr>
        <w:t>2.</w:t>
      </w:r>
      <w:r>
        <w:rPr>
          <w:rFonts w:ascii="Arial" w:hAnsi="Arial" w:cs="Arial"/>
        </w:rPr>
        <w:tab/>
      </w:r>
      <w:r w:rsidRPr="004B06FE">
        <w:rPr>
          <w:rFonts w:ascii="Arial" w:hAnsi="Arial" w:cs="Arial"/>
          <w:b/>
          <w:u w:val="single"/>
        </w:rPr>
        <w:t>User Directorate</w:t>
      </w:r>
      <w:r>
        <w:rPr>
          <w:rFonts w:ascii="Arial" w:hAnsi="Arial" w:cs="Arial"/>
        </w:rPr>
        <w:t>.</w:t>
      </w:r>
      <w:r>
        <w:rPr>
          <w:rFonts w:ascii="Arial" w:hAnsi="Arial" w:cs="Arial"/>
        </w:rPr>
        <w:tab/>
        <w:t xml:space="preserve"> </w:t>
      </w:r>
      <w:r w:rsidR="00FC34BD">
        <w:rPr>
          <w:rFonts w:ascii="Arial" w:hAnsi="Arial" w:cs="Arial"/>
        </w:rPr>
        <w:t xml:space="preserve">       </w:t>
      </w:r>
      <w:r>
        <w:rPr>
          <w:rFonts w:ascii="Arial" w:hAnsi="Arial" w:cs="Arial"/>
        </w:rPr>
        <w:t xml:space="preserve"> Army Air Defence Directorate (AAD-12 ).</w:t>
      </w:r>
    </w:p>
    <w:p w14:paraId="3CDD0D89" w14:textId="77777777" w:rsidR="00D9058B" w:rsidRDefault="00D9058B" w:rsidP="00D9058B">
      <w:pPr>
        <w:contextualSpacing/>
        <w:jc w:val="both"/>
        <w:rPr>
          <w:rFonts w:ascii="Arial" w:hAnsi="Arial" w:cs="Arial"/>
        </w:rPr>
      </w:pPr>
    </w:p>
    <w:p w14:paraId="075D0987" w14:textId="77777777" w:rsidR="00D9058B" w:rsidRDefault="00D9058B" w:rsidP="00D9058B">
      <w:pPr>
        <w:contextualSpacing/>
        <w:jc w:val="both"/>
        <w:rPr>
          <w:rFonts w:ascii="Arial" w:hAnsi="Arial" w:cs="Arial"/>
        </w:rPr>
      </w:pPr>
      <w:r>
        <w:rPr>
          <w:rFonts w:ascii="Arial" w:hAnsi="Arial" w:cs="Arial"/>
        </w:rPr>
        <w:t>3.</w:t>
      </w:r>
      <w:r>
        <w:rPr>
          <w:rFonts w:ascii="Arial" w:hAnsi="Arial" w:cs="Arial"/>
        </w:rPr>
        <w:tab/>
      </w:r>
      <w:r w:rsidRPr="004B06FE">
        <w:rPr>
          <w:rFonts w:ascii="Arial" w:hAnsi="Arial" w:cs="Arial"/>
          <w:b/>
          <w:u w:val="single"/>
        </w:rPr>
        <w:t>Estimated Quantity</w:t>
      </w:r>
      <w:r>
        <w:rPr>
          <w:rFonts w:ascii="Arial" w:hAnsi="Arial" w:cs="Arial"/>
        </w:rPr>
        <w:t>.</w:t>
      </w:r>
      <w:r>
        <w:rPr>
          <w:rFonts w:ascii="Arial" w:hAnsi="Arial" w:cs="Arial"/>
        </w:rPr>
        <w:tab/>
        <w:t>Being ascertained .</w:t>
      </w:r>
      <w:r>
        <w:rPr>
          <w:rFonts w:ascii="Arial" w:hAnsi="Arial" w:cs="Arial"/>
        </w:rPr>
        <w:tab/>
      </w:r>
    </w:p>
    <w:p w14:paraId="174341D5" w14:textId="77777777" w:rsidR="00D9058B" w:rsidRDefault="00D9058B" w:rsidP="00D9058B">
      <w:pPr>
        <w:contextualSpacing/>
        <w:jc w:val="both"/>
        <w:rPr>
          <w:rFonts w:ascii="Arial" w:hAnsi="Arial" w:cs="Arial"/>
        </w:rPr>
      </w:pPr>
    </w:p>
    <w:p w14:paraId="0A414E4A" w14:textId="77777777" w:rsidR="00D9058B" w:rsidRDefault="00D9058B" w:rsidP="00D9058B">
      <w:pPr>
        <w:contextualSpacing/>
        <w:jc w:val="both"/>
        <w:rPr>
          <w:rFonts w:ascii="Arial" w:hAnsi="Arial" w:cs="Arial"/>
        </w:rPr>
      </w:pPr>
      <w:r>
        <w:rPr>
          <w:rFonts w:ascii="Arial" w:hAnsi="Arial" w:cs="Arial"/>
        </w:rPr>
        <w:t>4.</w:t>
      </w:r>
      <w:r>
        <w:rPr>
          <w:rFonts w:ascii="Arial" w:hAnsi="Arial" w:cs="Arial"/>
        </w:rPr>
        <w:tab/>
      </w:r>
      <w:r w:rsidRPr="004B06FE">
        <w:rPr>
          <w:rFonts w:ascii="Arial" w:hAnsi="Arial" w:cs="Arial"/>
          <w:b/>
          <w:u w:val="single"/>
        </w:rPr>
        <w:t>Estimated Cost</w:t>
      </w:r>
      <w:r>
        <w:rPr>
          <w:rFonts w:ascii="Arial" w:hAnsi="Arial" w:cs="Arial"/>
        </w:rPr>
        <w:t>.</w:t>
      </w:r>
      <w:r>
        <w:rPr>
          <w:rFonts w:ascii="Arial" w:hAnsi="Arial" w:cs="Arial"/>
        </w:rPr>
        <w:tab/>
        <w:t xml:space="preserve">The vendor has indicated Rs </w:t>
      </w:r>
      <w:r w:rsidR="00B51F0B">
        <w:rPr>
          <w:rFonts w:ascii="Arial" w:hAnsi="Arial" w:cs="Arial"/>
        </w:rPr>
        <w:t>8-9</w:t>
      </w:r>
      <w:r>
        <w:rPr>
          <w:rFonts w:ascii="Arial" w:hAnsi="Arial" w:cs="Arial"/>
        </w:rPr>
        <w:t xml:space="preserve"> Crores as the cost of development .</w:t>
      </w:r>
      <w:r w:rsidRPr="00D7779D">
        <w:rPr>
          <w:rFonts w:cstheme="minorHAnsi"/>
          <w:bCs/>
          <w:color w:val="FF0000"/>
        </w:rPr>
        <w:t xml:space="preserve">    </w:t>
      </w:r>
    </w:p>
    <w:p w14:paraId="0665326C" w14:textId="77777777" w:rsidR="00D9058B" w:rsidRDefault="00D9058B" w:rsidP="00D9058B">
      <w:pPr>
        <w:contextualSpacing/>
        <w:jc w:val="both"/>
        <w:rPr>
          <w:rFonts w:ascii="Arial" w:hAnsi="Arial" w:cs="Arial"/>
        </w:rPr>
      </w:pPr>
    </w:p>
    <w:p w14:paraId="734BFBEC" w14:textId="77777777" w:rsidR="00D9058B" w:rsidRDefault="00D9058B" w:rsidP="00D9058B">
      <w:pPr>
        <w:contextualSpacing/>
        <w:jc w:val="both"/>
        <w:rPr>
          <w:rFonts w:ascii="Arial" w:hAnsi="Arial" w:cs="Arial"/>
        </w:rPr>
      </w:pPr>
      <w:r>
        <w:rPr>
          <w:rFonts w:ascii="Arial" w:hAnsi="Arial" w:cs="Arial"/>
        </w:rPr>
        <w:t>5.</w:t>
      </w:r>
      <w:r>
        <w:rPr>
          <w:rFonts w:ascii="Arial" w:hAnsi="Arial" w:cs="Arial"/>
        </w:rPr>
        <w:tab/>
      </w:r>
      <w:r w:rsidRPr="004B06FE">
        <w:rPr>
          <w:rFonts w:ascii="Arial" w:hAnsi="Arial" w:cs="Arial"/>
          <w:b/>
          <w:u w:val="single"/>
        </w:rPr>
        <w:t>Op Justification of Proposal (Including Quantity being Sought)</w:t>
      </w:r>
      <w:r>
        <w:rPr>
          <w:rFonts w:ascii="Arial" w:hAnsi="Arial" w:cs="Arial"/>
        </w:rPr>
        <w:t>.</w:t>
      </w:r>
      <w:r>
        <w:rPr>
          <w:rFonts w:ascii="Arial" w:hAnsi="Arial" w:cs="Arial"/>
        </w:rPr>
        <w:tab/>
      </w:r>
    </w:p>
    <w:p w14:paraId="450C90C2" w14:textId="77777777" w:rsidR="00D9058B" w:rsidRPr="005D4FA1" w:rsidRDefault="00D9058B" w:rsidP="00D9058B">
      <w:pPr>
        <w:contextualSpacing/>
        <w:jc w:val="both"/>
        <w:rPr>
          <w:rFonts w:ascii="Arial" w:hAnsi="Arial" w:cs="Arial"/>
          <w:sz w:val="16"/>
          <w:szCs w:val="16"/>
        </w:rPr>
      </w:pPr>
      <w:r>
        <w:rPr>
          <w:rFonts w:ascii="Arial" w:hAnsi="Arial" w:cs="Arial"/>
        </w:rPr>
        <w:tab/>
      </w:r>
    </w:p>
    <w:p w14:paraId="0E1A3E6B" w14:textId="77777777" w:rsidR="00D9058B" w:rsidRDefault="00D9058B" w:rsidP="00D9058B">
      <w:pPr>
        <w:ind w:left="720"/>
        <w:contextualSpacing/>
        <w:jc w:val="both"/>
        <w:rPr>
          <w:rFonts w:ascii="Arial" w:hAnsi="Arial" w:cs="Arial"/>
        </w:rPr>
      </w:pPr>
      <w:r>
        <w:rPr>
          <w:rFonts w:ascii="Arial" w:hAnsi="Arial" w:cs="Arial"/>
        </w:rPr>
        <w:t>(a)</w:t>
      </w:r>
      <w:r>
        <w:rPr>
          <w:rFonts w:ascii="Arial" w:hAnsi="Arial" w:cs="Arial"/>
        </w:rPr>
        <w:tab/>
        <w:t>Training of AD crew (Gun &amp; Missile) is challenging due to peculiar requirements of large field firing  ranges &amp; expensive target systems (aeromodels /pilotless training aircraft etc). Use of Simulators provide effective training especially at the unit level which not only are cost effective but also result in saving time and reducing move of troops (to far flung ranges).  Present simulators are outdated and may not provide desired feel of operational/combat experience to the AD crew, therefore the need to exploit newer generation systems for the same.</w:t>
      </w:r>
    </w:p>
    <w:p w14:paraId="1FD93D7B" w14:textId="77777777" w:rsidR="00D9058B" w:rsidRPr="005D4FA1" w:rsidRDefault="00D9058B" w:rsidP="00D9058B">
      <w:pPr>
        <w:ind w:left="720"/>
        <w:contextualSpacing/>
        <w:jc w:val="both"/>
        <w:rPr>
          <w:rFonts w:ascii="Arial" w:hAnsi="Arial" w:cs="Arial"/>
          <w:sz w:val="16"/>
          <w:szCs w:val="16"/>
        </w:rPr>
      </w:pPr>
    </w:p>
    <w:p w14:paraId="6C184A68" w14:textId="77777777" w:rsidR="00D9058B" w:rsidRDefault="00D9058B" w:rsidP="00D9058B">
      <w:pPr>
        <w:ind w:left="720"/>
        <w:contextualSpacing/>
        <w:jc w:val="both"/>
        <w:rPr>
          <w:rFonts w:ascii="Arial" w:hAnsi="Arial" w:cs="Arial"/>
          <w:bCs/>
        </w:rPr>
      </w:pPr>
      <w:r>
        <w:rPr>
          <w:rFonts w:ascii="Arial" w:hAnsi="Arial" w:cs="Arial"/>
          <w:bCs/>
        </w:rPr>
        <w:t>(b)</w:t>
      </w:r>
      <w:r>
        <w:rPr>
          <w:rFonts w:ascii="Arial" w:hAnsi="Arial" w:cs="Arial"/>
          <w:bCs/>
        </w:rPr>
        <w:tab/>
        <w:t xml:space="preserve">The proposed </w:t>
      </w:r>
      <w:r w:rsidRPr="003F1749">
        <w:rPr>
          <w:rFonts w:ascii="Arial" w:hAnsi="Arial" w:cs="Arial"/>
          <w:bCs/>
        </w:rPr>
        <w:t>Integrated Air Defence Combat Simulator ( IADCS)</w:t>
      </w:r>
      <w:r>
        <w:rPr>
          <w:rFonts w:ascii="Arial" w:hAnsi="Arial" w:cs="Arial"/>
          <w:bCs/>
        </w:rPr>
        <w:t xml:space="preserve"> utilises latest technology and </w:t>
      </w:r>
      <w:r w:rsidRPr="003F1749">
        <w:rPr>
          <w:rFonts w:ascii="Arial" w:hAnsi="Arial" w:cs="Arial"/>
          <w:bCs/>
        </w:rPr>
        <w:t xml:space="preserve"> </w:t>
      </w:r>
      <w:r>
        <w:rPr>
          <w:rFonts w:ascii="Arial" w:hAnsi="Arial" w:cs="Arial"/>
          <w:bCs/>
        </w:rPr>
        <w:t>is likely to provide</w:t>
      </w:r>
      <w:r w:rsidRPr="003F1749">
        <w:rPr>
          <w:rFonts w:ascii="Arial" w:hAnsi="Arial" w:cs="Arial"/>
          <w:bCs/>
        </w:rPr>
        <w:t xml:space="preserve"> a comprehensive training solution </w:t>
      </w:r>
      <w:r>
        <w:rPr>
          <w:rFonts w:ascii="Arial" w:hAnsi="Arial" w:cs="Arial"/>
          <w:bCs/>
        </w:rPr>
        <w:t xml:space="preserve">at the unit level. </w:t>
      </w:r>
    </w:p>
    <w:p w14:paraId="7AEB76DB" w14:textId="77777777" w:rsidR="00D9058B" w:rsidRPr="005D4FA1" w:rsidRDefault="00D9058B" w:rsidP="00D9058B">
      <w:pPr>
        <w:ind w:left="720"/>
        <w:contextualSpacing/>
        <w:jc w:val="both"/>
        <w:rPr>
          <w:rFonts w:ascii="Arial" w:hAnsi="Arial" w:cs="Arial"/>
          <w:bCs/>
          <w:sz w:val="16"/>
          <w:szCs w:val="16"/>
        </w:rPr>
      </w:pPr>
    </w:p>
    <w:p w14:paraId="363BB229" w14:textId="77777777" w:rsidR="00D9058B" w:rsidRDefault="00D9058B" w:rsidP="00D9058B">
      <w:pPr>
        <w:ind w:left="720"/>
        <w:contextualSpacing/>
        <w:jc w:val="both"/>
        <w:rPr>
          <w:rFonts w:ascii="Arial" w:hAnsi="Arial" w:cs="Arial"/>
          <w:bCs/>
        </w:rPr>
      </w:pPr>
      <w:r>
        <w:rPr>
          <w:rFonts w:ascii="Arial" w:hAnsi="Arial" w:cs="Arial"/>
          <w:bCs/>
        </w:rPr>
        <w:t>(c)</w:t>
      </w:r>
      <w:r>
        <w:rPr>
          <w:rFonts w:ascii="Arial" w:hAnsi="Arial" w:cs="Arial"/>
          <w:bCs/>
        </w:rPr>
        <w:tab/>
        <w:t xml:space="preserve">The vendor has proposed two versions namely ‘Virtual’ (indoor) and ‘Live’ (outdoor) Simulator.  Considering existing requirements, ‘Live Simulator’ version is recommended for procurement. </w:t>
      </w:r>
    </w:p>
    <w:p w14:paraId="2B2E9973" w14:textId="77777777" w:rsidR="00D9058B" w:rsidRPr="005D4FA1" w:rsidRDefault="00D9058B" w:rsidP="00D9058B">
      <w:pPr>
        <w:contextualSpacing/>
        <w:jc w:val="both"/>
        <w:rPr>
          <w:rFonts w:ascii="Arial" w:hAnsi="Arial" w:cs="Arial"/>
          <w:sz w:val="16"/>
          <w:szCs w:val="16"/>
        </w:rPr>
      </w:pPr>
    </w:p>
    <w:p w14:paraId="35C1A05A" w14:textId="77777777" w:rsidR="00D9058B" w:rsidRDefault="00D9058B" w:rsidP="00D9058B">
      <w:pPr>
        <w:contextualSpacing/>
        <w:jc w:val="both"/>
        <w:rPr>
          <w:rFonts w:ascii="Arial" w:hAnsi="Arial" w:cs="Arial"/>
        </w:rPr>
      </w:pPr>
      <w:r>
        <w:rPr>
          <w:rFonts w:ascii="Arial" w:hAnsi="Arial" w:cs="Arial"/>
        </w:rPr>
        <w:t>6.</w:t>
      </w:r>
      <w:r>
        <w:rPr>
          <w:rFonts w:ascii="Arial" w:hAnsi="Arial" w:cs="Arial"/>
        </w:rPr>
        <w:tab/>
      </w:r>
      <w:r w:rsidRPr="004B06FE">
        <w:rPr>
          <w:rFonts w:ascii="Arial" w:hAnsi="Arial" w:cs="Arial"/>
          <w:b/>
          <w:u w:val="single"/>
        </w:rPr>
        <w:t>Technical Parameters</w:t>
      </w:r>
      <w:r>
        <w:rPr>
          <w:rFonts w:ascii="Arial" w:hAnsi="Arial" w:cs="Arial"/>
        </w:rPr>
        <w:t>. Parameters of the ‘Live version’ are as fwg:-</w:t>
      </w:r>
    </w:p>
    <w:p w14:paraId="603172C9" w14:textId="77777777" w:rsidR="00D9058B" w:rsidRPr="005D4FA1" w:rsidRDefault="00D9058B" w:rsidP="00D9058B">
      <w:pPr>
        <w:contextualSpacing/>
        <w:jc w:val="both"/>
        <w:rPr>
          <w:rFonts w:ascii="Arial" w:hAnsi="Arial" w:cs="Arial"/>
          <w:sz w:val="16"/>
          <w:szCs w:val="16"/>
        </w:rPr>
      </w:pPr>
    </w:p>
    <w:p w14:paraId="640D7DE8" w14:textId="77777777" w:rsidR="00D9058B" w:rsidRDefault="00D9058B" w:rsidP="00D9058B">
      <w:pPr>
        <w:ind w:firstLine="720"/>
        <w:contextualSpacing/>
        <w:jc w:val="both"/>
        <w:rPr>
          <w:rFonts w:ascii="Arial" w:hAnsi="Arial" w:cs="Arial"/>
        </w:rPr>
      </w:pPr>
      <w:r>
        <w:rPr>
          <w:rFonts w:ascii="Arial" w:hAnsi="Arial" w:cs="Arial"/>
        </w:rPr>
        <w:t>(a)</w:t>
      </w:r>
      <w:r>
        <w:rPr>
          <w:rFonts w:ascii="Arial" w:hAnsi="Arial" w:cs="Arial"/>
        </w:rPr>
        <w:tab/>
        <w:t>Environmental specifications.</w:t>
      </w:r>
      <w:r>
        <w:rPr>
          <w:rFonts w:ascii="Arial" w:hAnsi="Arial" w:cs="Arial"/>
        </w:rPr>
        <w:tab/>
      </w:r>
    </w:p>
    <w:p w14:paraId="74A414E7" w14:textId="77777777" w:rsidR="00D9058B" w:rsidRPr="005D4FA1" w:rsidRDefault="00D9058B" w:rsidP="00D9058B">
      <w:pPr>
        <w:ind w:firstLine="720"/>
        <w:contextualSpacing/>
        <w:jc w:val="both"/>
        <w:rPr>
          <w:rFonts w:ascii="Arial" w:hAnsi="Arial" w:cs="Arial"/>
          <w:sz w:val="16"/>
          <w:szCs w:val="16"/>
        </w:rPr>
      </w:pPr>
    </w:p>
    <w:p w14:paraId="55C2EA23" w14:textId="77777777" w:rsidR="00D9058B" w:rsidRDefault="00D9058B" w:rsidP="00D9058B">
      <w:pPr>
        <w:ind w:left="1440"/>
        <w:contextualSpacing/>
        <w:jc w:val="both"/>
        <w:rPr>
          <w:rFonts w:ascii="Arial" w:hAnsi="Arial" w:cs="Arial"/>
        </w:rPr>
      </w:pPr>
      <w:r>
        <w:rPr>
          <w:rFonts w:ascii="Arial" w:hAnsi="Arial" w:cs="Arial"/>
        </w:rPr>
        <w:t>(i)</w:t>
      </w:r>
      <w:r>
        <w:rPr>
          <w:rFonts w:ascii="Arial" w:hAnsi="Arial" w:cs="Arial"/>
        </w:rPr>
        <w:tab/>
        <w:t>Operating Temperature: -5 to 50</w:t>
      </w:r>
      <w:r>
        <w:rPr>
          <w:rFonts w:ascii="Arial" w:hAnsi="Arial" w:cs="Arial"/>
          <w:vertAlign w:val="superscript"/>
        </w:rPr>
        <w:t xml:space="preserve">0 </w:t>
      </w:r>
      <w:r>
        <w:rPr>
          <w:rFonts w:ascii="Arial" w:hAnsi="Arial" w:cs="Arial"/>
        </w:rPr>
        <w:t>C (outdoor system)</w:t>
      </w:r>
    </w:p>
    <w:p w14:paraId="319D233F" w14:textId="77777777" w:rsidR="00D9058B" w:rsidRDefault="00D9058B" w:rsidP="00D9058B">
      <w:pPr>
        <w:ind w:left="1440"/>
        <w:contextualSpacing/>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14:paraId="745DFC41" w14:textId="77777777" w:rsidR="00D9058B" w:rsidRDefault="00D9058B" w:rsidP="00D9058B">
      <w:pPr>
        <w:ind w:left="1440"/>
        <w:contextualSpacing/>
        <w:jc w:val="both"/>
        <w:rPr>
          <w:rFonts w:ascii="Arial" w:hAnsi="Arial" w:cs="Arial"/>
        </w:rPr>
      </w:pPr>
      <w:r>
        <w:rPr>
          <w:rFonts w:ascii="Arial" w:hAnsi="Arial" w:cs="Arial"/>
        </w:rPr>
        <w:t>(ii)</w:t>
      </w:r>
      <w:r>
        <w:rPr>
          <w:rFonts w:ascii="Arial" w:hAnsi="Arial" w:cs="Arial"/>
        </w:rPr>
        <w:tab/>
        <w:t>Storage Temperature: -5 to 55</w:t>
      </w:r>
      <w:r>
        <w:rPr>
          <w:rFonts w:ascii="Arial" w:hAnsi="Arial" w:cs="Arial"/>
          <w:vertAlign w:val="superscript"/>
        </w:rPr>
        <w:t xml:space="preserve">0 </w:t>
      </w:r>
      <w:r>
        <w:rPr>
          <w:rFonts w:ascii="Arial" w:hAnsi="Arial" w:cs="Arial"/>
        </w:rPr>
        <w:t>C.</w:t>
      </w:r>
    </w:p>
    <w:p w14:paraId="54A337AF" w14:textId="77777777" w:rsidR="00D9058B" w:rsidRPr="005D4FA1" w:rsidRDefault="00D9058B" w:rsidP="00D9058B">
      <w:pPr>
        <w:ind w:left="1440"/>
        <w:contextualSpacing/>
        <w:jc w:val="both"/>
        <w:rPr>
          <w:rFonts w:ascii="Arial" w:hAnsi="Arial" w:cs="Arial"/>
          <w:sz w:val="16"/>
          <w:szCs w:val="16"/>
        </w:rPr>
      </w:pPr>
    </w:p>
    <w:p w14:paraId="149C07F9" w14:textId="77777777" w:rsidR="00D9058B" w:rsidRDefault="00D9058B" w:rsidP="00D9058B">
      <w:pPr>
        <w:ind w:left="720"/>
        <w:contextualSpacing/>
        <w:jc w:val="both"/>
        <w:rPr>
          <w:rFonts w:ascii="Arial" w:hAnsi="Arial" w:cs="Arial"/>
        </w:rPr>
      </w:pPr>
      <w:r>
        <w:rPr>
          <w:rFonts w:ascii="Arial" w:hAnsi="Arial" w:cs="Arial"/>
        </w:rPr>
        <w:t>(b)</w:t>
      </w:r>
      <w:r>
        <w:rPr>
          <w:rFonts w:ascii="Arial" w:hAnsi="Arial" w:cs="Arial"/>
        </w:rPr>
        <w:tab/>
        <w:t>Drones simulating air  targets.</w:t>
      </w:r>
    </w:p>
    <w:p w14:paraId="40EA954D" w14:textId="77777777" w:rsidR="00D9058B" w:rsidRPr="005D4FA1" w:rsidRDefault="00D9058B" w:rsidP="00D9058B">
      <w:pPr>
        <w:ind w:left="720"/>
        <w:contextualSpacing/>
        <w:jc w:val="both"/>
        <w:rPr>
          <w:rFonts w:ascii="Arial" w:hAnsi="Arial" w:cs="Arial"/>
          <w:sz w:val="16"/>
          <w:szCs w:val="16"/>
        </w:rPr>
      </w:pPr>
    </w:p>
    <w:p w14:paraId="026E8D82" w14:textId="77777777" w:rsidR="00D9058B" w:rsidRDefault="00D9058B" w:rsidP="00D9058B">
      <w:pPr>
        <w:ind w:left="720"/>
        <w:contextualSpacing/>
        <w:jc w:val="both"/>
        <w:rPr>
          <w:rFonts w:ascii="Arial" w:hAnsi="Arial" w:cs="Arial"/>
        </w:rPr>
      </w:pPr>
      <w:r>
        <w:rPr>
          <w:rFonts w:ascii="Arial" w:hAnsi="Arial" w:cs="Arial"/>
        </w:rPr>
        <w:t>(c)</w:t>
      </w:r>
      <w:r>
        <w:rPr>
          <w:rFonts w:ascii="Arial" w:hAnsi="Arial" w:cs="Arial"/>
        </w:rPr>
        <w:tab/>
        <w:t xml:space="preserve">Solid state Laser and Sensor for quantified assessment of fire. </w:t>
      </w:r>
    </w:p>
    <w:p w14:paraId="6637623B" w14:textId="77777777" w:rsidR="00D9058B" w:rsidRDefault="00D9058B" w:rsidP="00D9058B">
      <w:pPr>
        <w:ind w:left="720"/>
        <w:contextualSpacing/>
        <w:jc w:val="both"/>
        <w:rPr>
          <w:rFonts w:ascii="Arial" w:hAnsi="Arial" w:cs="Arial"/>
        </w:rPr>
      </w:pPr>
    </w:p>
    <w:p w14:paraId="75C05F81" w14:textId="77777777" w:rsidR="00D9058B" w:rsidRDefault="00D9058B" w:rsidP="00D9058B">
      <w:pPr>
        <w:contextualSpacing/>
        <w:jc w:val="both"/>
        <w:rPr>
          <w:rFonts w:ascii="Arial" w:hAnsi="Arial" w:cs="Arial"/>
        </w:rPr>
      </w:pPr>
      <w:r>
        <w:rPr>
          <w:rFonts w:ascii="Arial" w:hAnsi="Arial" w:cs="Arial"/>
        </w:rPr>
        <w:t>7.</w:t>
      </w:r>
      <w:r>
        <w:rPr>
          <w:rFonts w:ascii="Arial" w:hAnsi="Arial" w:cs="Arial"/>
        </w:rPr>
        <w:tab/>
      </w:r>
      <w:r w:rsidRPr="00E20939">
        <w:rPr>
          <w:rFonts w:ascii="Arial" w:hAnsi="Arial" w:cs="Arial"/>
          <w:b/>
          <w:u w:val="single"/>
        </w:rPr>
        <w:t>Indigenous Content</w:t>
      </w:r>
      <w:r>
        <w:rPr>
          <w:rFonts w:ascii="Arial" w:hAnsi="Arial" w:cs="Arial"/>
        </w:rPr>
        <w:t xml:space="preserve">. </w:t>
      </w:r>
      <w:r>
        <w:rPr>
          <w:rFonts w:ascii="Arial" w:hAnsi="Arial" w:cs="Arial"/>
        </w:rPr>
        <w:tab/>
        <w:t>&gt; 80%.</w:t>
      </w:r>
    </w:p>
    <w:p w14:paraId="701CC22F" w14:textId="77777777" w:rsidR="00D9058B" w:rsidRPr="005D4FA1" w:rsidRDefault="00D9058B" w:rsidP="00D9058B">
      <w:pPr>
        <w:contextualSpacing/>
        <w:jc w:val="both"/>
        <w:rPr>
          <w:rFonts w:ascii="Arial" w:hAnsi="Arial" w:cs="Arial"/>
          <w:sz w:val="16"/>
          <w:szCs w:val="16"/>
        </w:rPr>
      </w:pPr>
    </w:p>
    <w:p w14:paraId="1A527BB0" w14:textId="77777777" w:rsidR="00D9058B" w:rsidRDefault="00D9058B" w:rsidP="00D9058B">
      <w:pPr>
        <w:contextualSpacing/>
        <w:jc w:val="both"/>
        <w:rPr>
          <w:rFonts w:ascii="Arial" w:hAnsi="Arial" w:cs="Arial"/>
        </w:rPr>
      </w:pPr>
      <w:r>
        <w:rPr>
          <w:rFonts w:ascii="Arial" w:hAnsi="Arial" w:cs="Arial"/>
        </w:rPr>
        <w:t>8.</w:t>
      </w:r>
      <w:r>
        <w:rPr>
          <w:rFonts w:ascii="Arial" w:hAnsi="Arial" w:cs="Arial"/>
        </w:rPr>
        <w:tab/>
      </w:r>
      <w:r w:rsidRPr="004B06FE">
        <w:rPr>
          <w:rFonts w:ascii="Arial" w:hAnsi="Arial" w:cs="Arial"/>
          <w:b/>
          <w:u w:val="single"/>
        </w:rPr>
        <w:t>Additional Information (If any)</w:t>
      </w:r>
      <w:r>
        <w:rPr>
          <w:rFonts w:ascii="Arial" w:hAnsi="Arial" w:cs="Arial"/>
        </w:rPr>
        <w:t>.</w:t>
      </w:r>
      <w:r>
        <w:rPr>
          <w:rFonts w:ascii="Arial" w:hAnsi="Arial" w:cs="Arial"/>
        </w:rPr>
        <w:tab/>
        <w:t>Vendor had presented the proposal, briefing the Directorate on various aspects of the proposed IADCS. Certain issues conveyed to the vendors are as below:-</w:t>
      </w:r>
    </w:p>
    <w:p w14:paraId="695FD717" w14:textId="77777777" w:rsidR="00D9058B" w:rsidRDefault="00D9058B" w:rsidP="00D9058B">
      <w:pPr>
        <w:contextualSpacing/>
        <w:jc w:val="both"/>
        <w:rPr>
          <w:rFonts w:ascii="Arial" w:hAnsi="Arial" w:cs="Arial"/>
        </w:rPr>
      </w:pPr>
    </w:p>
    <w:p w14:paraId="1CCB8A7D" w14:textId="77777777" w:rsidR="00D9058B" w:rsidRDefault="00D9058B" w:rsidP="00D9058B">
      <w:pPr>
        <w:ind w:left="720"/>
        <w:contextualSpacing/>
        <w:jc w:val="both"/>
        <w:rPr>
          <w:rFonts w:ascii="Arial" w:hAnsi="Arial" w:cs="Arial"/>
        </w:rPr>
      </w:pPr>
      <w:r>
        <w:rPr>
          <w:rFonts w:ascii="Arial" w:hAnsi="Arial" w:cs="Arial"/>
        </w:rPr>
        <w:t>(a)</w:t>
      </w:r>
      <w:r>
        <w:rPr>
          <w:rFonts w:ascii="Arial" w:hAnsi="Arial" w:cs="Arial"/>
        </w:rPr>
        <w:tab/>
        <w:t>Broad requirements specific to training of Gun crews.</w:t>
      </w:r>
    </w:p>
    <w:p w14:paraId="478C9DEC" w14:textId="77777777" w:rsidR="00D9058B" w:rsidRDefault="00D9058B" w:rsidP="00D9058B">
      <w:pPr>
        <w:ind w:left="720"/>
        <w:contextualSpacing/>
        <w:jc w:val="both"/>
        <w:rPr>
          <w:rFonts w:ascii="Arial" w:hAnsi="Arial" w:cs="Arial"/>
        </w:rPr>
      </w:pPr>
    </w:p>
    <w:p w14:paraId="78934FA1" w14:textId="77777777" w:rsidR="00D9058B" w:rsidRDefault="00D9058B" w:rsidP="00D9058B">
      <w:pPr>
        <w:ind w:left="720"/>
        <w:contextualSpacing/>
        <w:jc w:val="both"/>
        <w:rPr>
          <w:rFonts w:ascii="Arial" w:hAnsi="Arial" w:cs="Arial"/>
        </w:rPr>
      </w:pPr>
      <w:r>
        <w:rPr>
          <w:rFonts w:ascii="Arial" w:hAnsi="Arial" w:cs="Arial"/>
        </w:rPr>
        <w:t>(b)</w:t>
      </w:r>
      <w:r>
        <w:rPr>
          <w:rFonts w:ascii="Arial" w:hAnsi="Arial" w:cs="Arial"/>
        </w:rPr>
        <w:tab/>
        <w:t>The proposed simulator system includes replicas of guns and radars. Only ‘Gun’ replicas  are recommended to be included.</w:t>
      </w:r>
    </w:p>
    <w:p w14:paraId="4662DF14" w14:textId="77777777" w:rsidR="00D9058B" w:rsidRDefault="00D9058B" w:rsidP="00D9058B">
      <w:pPr>
        <w:ind w:left="720"/>
        <w:contextualSpacing/>
        <w:jc w:val="both"/>
        <w:rPr>
          <w:rFonts w:ascii="Arial" w:hAnsi="Arial" w:cs="Arial"/>
        </w:rPr>
      </w:pPr>
    </w:p>
    <w:p w14:paraId="5A14EB64" w14:textId="77777777" w:rsidR="00D9058B" w:rsidRDefault="00D9058B" w:rsidP="00D9058B">
      <w:pPr>
        <w:ind w:left="720"/>
        <w:contextualSpacing/>
        <w:jc w:val="both"/>
        <w:rPr>
          <w:rFonts w:ascii="Arial" w:hAnsi="Arial" w:cs="Arial"/>
        </w:rPr>
      </w:pPr>
      <w:r>
        <w:rPr>
          <w:rFonts w:ascii="Arial" w:hAnsi="Arial" w:cs="Arial"/>
        </w:rPr>
        <w:t>(c)</w:t>
      </w:r>
      <w:r>
        <w:rPr>
          <w:rFonts w:ascii="Arial" w:hAnsi="Arial" w:cs="Arial"/>
        </w:rPr>
        <w:tab/>
        <w:t>The proposed system includes simulation of Command Post and C&amp;R System which is not required presently.</w:t>
      </w:r>
    </w:p>
    <w:p w14:paraId="6F972F18" w14:textId="77777777" w:rsidR="00D9058B" w:rsidRDefault="00D9058B" w:rsidP="00D9058B">
      <w:pPr>
        <w:ind w:left="720"/>
        <w:contextualSpacing/>
        <w:jc w:val="both"/>
        <w:rPr>
          <w:rFonts w:ascii="Arial" w:hAnsi="Arial" w:cs="Arial"/>
        </w:rPr>
      </w:pPr>
    </w:p>
    <w:p w14:paraId="15F6AEC5" w14:textId="77777777" w:rsidR="00D9058B" w:rsidRDefault="00D9058B" w:rsidP="00D9058B"/>
    <w:sectPr w:rsidR="00D9058B" w:rsidSect="00BE13F2">
      <w:pgSz w:w="11907" w:h="16839" w:code="9"/>
      <w:pgMar w:top="720" w:right="720" w:bottom="288" w:left="1440" w:header="18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93DCE" w14:textId="77777777" w:rsidR="000E5AEA" w:rsidRDefault="000E5AEA" w:rsidP="002B51AC">
      <w:r>
        <w:separator/>
      </w:r>
    </w:p>
  </w:endnote>
  <w:endnote w:type="continuationSeparator" w:id="0">
    <w:p w14:paraId="21B62463" w14:textId="77777777" w:rsidR="000E5AEA" w:rsidRDefault="000E5AEA" w:rsidP="002B5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77F5E6" w14:textId="77777777" w:rsidR="000E5AEA" w:rsidRDefault="000E5AEA" w:rsidP="002B51AC">
      <w:r>
        <w:separator/>
      </w:r>
    </w:p>
  </w:footnote>
  <w:footnote w:type="continuationSeparator" w:id="0">
    <w:p w14:paraId="69331121" w14:textId="77777777" w:rsidR="000E5AEA" w:rsidRDefault="000E5AEA" w:rsidP="002B5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D29"/>
    <w:multiLevelType w:val="hybridMultilevel"/>
    <w:tmpl w:val="03FC3F86"/>
    <w:lvl w:ilvl="0" w:tplc="D730034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 w15:restartNumberingAfterBreak="0">
    <w:nsid w:val="03044CBD"/>
    <w:multiLevelType w:val="hybridMultilevel"/>
    <w:tmpl w:val="F526763A"/>
    <w:lvl w:ilvl="0" w:tplc="6ACC72B4">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6151474"/>
    <w:multiLevelType w:val="hybridMultilevel"/>
    <w:tmpl w:val="A64418FC"/>
    <w:lvl w:ilvl="0" w:tplc="62887502">
      <w:start w:val="1"/>
      <w:numFmt w:val="lowerLetter"/>
      <w:lvlText w:val="(%1)"/>
      <w:lvlJc w:val="left"/>
      <w:pPr>
        <w:ind w:left="45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F347629"/>
    <w:multiLevelType w:val="hybridMultilevel"/>
    <w:tmpl w:val="82B82CF4"/>
    <w:lvl w:ilvl="0" w:tplc="4BA2E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BD4FDE"/>
    <w:multiLevelType w:val="hybridMultilevel"/>
    <w:tmpl w:val="FFCA8E48"/>
    <w:lvl w:ilvl="0" w:tplc="1B4CA9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7F16EF"/>
    <w:multiLevelType w:val="hybridMultilevel"/>
    <w:tmpl w:val="EDCE7908"/>
    <w:lvl w:ilvl="0" w:tplc="82A678F6">
      <w:start w:val="1"/>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6" w15:restartNumberingAfterBreak="0">
    <w:nsid w:val="1CD0126E"/>
    <w:multiLevelType w:val="hybridMultilevel"/>
    <w:tmpl w:val="1F348182"/>
    <w:lvl w:ilvl="0" w:tplc="2FE0FEDE">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7" w15:restartNumberingAfterBreak="0">
    <w:nsid w:val="1CDF4508"/>
    <w:multiLevelType w:val="hybridMultilevel"/>
    <w:tmpl w:val="F5D472C6"/>
    <w:lvl w:ilvl="0" w:tplc="85301B22">
      <w:start w:val="1"/>
      <w:numFmt w:val="bullet"/>
      <w:lvlText w:val=""/>
      <w:lvlJc w:val="left"/>
      <w:pPr>
        <w:tabs>
          <w:tab w:val="num" w:pos="720"/>
        </w:tabs>
        <w:ind w:left="720" w:hanging="360"/>
      </w:pPr>
      <w:rPr>
        <w:rFonts w:ascii="Wingdings" w:hAnsi="Wingdings" w:hint="default"/>
      </w:rPr>
    </w:lvl>
    <w:lvl w:ilvl="1" w:tplc="44D29F18" w:tentative="1">
      <w:start w:val="1"/>
      <w:numFmt w:val="bullet"/>
      <w:lvlText w:val=""/>
      <w:lvlJc w:val="left"/>
      <w:pPr>
        <w:tabs>
          <w:tab w:val="num" w:pos="1440"/>
        </w:tabs>
        <w:ind w:left="1440" w:hanging="360"/>
      </w:pPr>
      <w:rPr>
        <w:rFonts w:ascii="Wingdings" w:hAnsi="Wingdings" w:hint="default"/>
      </w:rPr>
    </w:lvl>
    <w:lvl w:ilvl="2" w:tplc="EE666236" w:tentative="1">
      <w:start w:val="1"/>
      <w:numFmt w:val="bullet"/>
      <w:lvlText w:val=""/>
      <w:lvlJc w:val="left"/>
      <w:pPr>
        <w:tabs>
          <w:tab w:val="num" w:pos="2160"/>
        </w:tabs>
        <w:ind w:left="2160" w:hanging="360"/>
      </w:pPr>
      <w:rPr>
        <w:rFonts w:ascii="Wingdings" w:hAnsi="Wingdings" w:hint="default"/>
      </w:rPr>
    </w:lvl>
    <w:lvl w:ilvl="3" w:tplc="3D429AF4" w:tentative="1">
      <w:start w:val="1"/>
      <w:numFmt w:val="bullet"/>
      <w:lvlText w:val=""/>
      <w:lvlJc w:val="left"/>
      <w:pPr>
        <w:tabs>
          <w:tab w:val="num" w:pos="2880"/>
        </w:tabs>
        <w:ind w:left="2880" w:hanging="360"/>
      </w:pPr>
      <w:rPr>
        <w:rFonts w:ascii="Wingdings" w:hAnsi="Wingdings" w:hint="default"/>
      </w:rPr>
    </w:lvl>
    <w:lvl w:ilvl="4" w:tplc="15D28126" w:tentative="1">
      <w:start w:val="1"/>
      <w:numFmt w:val="bullet"/>
      <w:lvlText w:val=""/>
      <w:lvlJc w:val="left"/>
      <w:pPr>
        <w:tabs>
          <w:tab w:val="num" w:pos="3600"/>
        </w:tabs>
        <w:ind w:left="3600" w:hanging="360"/>
      </w:pPr>
      <w:rPr>
        <w:rFonts w:ascii="Wingdings" w:hAnsi="Wingdings" w:hint="default"/>
      </w:rPr>
    </w:lvl>
    <w:lvl w:ilvl="5" w:tplc="23ACD950" w:tentative="1">
      <w:start w:val="1"/>
      <w:numFmt w:val="bullet"/>
      <w:lvlText w:val=""/>
      <w:lvlJc w:val="left"/>
      <w:pPr>
        <w:tabs>
          <w:tab w:val="num" w:pos="4320"/>
        </w:tabs>
        <w:ind w:left="4320" w:hanging="360"/>
      </w:pPr>
      <w:rPr>
        <w:rFonts w:ascii="Wingdings" w:hAnsi="Wingdings" w:hint="default"/>
      </w:rPr>
    </w:lvl>
    <w:lvl w:ilvl="6" w:tplc="76B4540E" w:tentative="1">
      <w:start w:val="1"/>
      <w:numFmt w:val="bullet"/>
      <w:lvlText w:val=""/>
      <w:lvlJc w:val="left"/>
      <w:pPr>
        <w:tabs>
          <w:tab w:val="num" w:pos="5040"/>
        </w:tabs>
        <w:ind w:left="5040" w:hanging="360"/>
      </w:pPr>
      <w:rPr>
        <w:rFonts w:ascii="Wingdings" w:hAnsi="Wingdings" w:hint="default"/>
      </w:rPr>
    </w:lvl>
    <w:lvl w:ilvl="7" w:tplc="067054B2" w:tentative="1">
      <w:start w:val="1"/>
      <w:numFmt w:val="bullet"/>
      <w:lvlText w:val=""/>
      <w:lvlJc w:val="left"/>
      <w:pPr>
        <w:tabs>
          <w:tab w:val="num" w:pos="5760"/>
        </w:tabs>
        <w:ind w:left="5760" w:hanging="360"/>
      </w:pPr>
      <w:rPr>
        <w:rFonts w:ascii="Wingdings" w:hAnsi="Wingdings" w:hint="default"/>
      </w:rPr>
    </w:lvl>
    <w:lvl w:ilvl="8" w:tplc="B824DE7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003E94"/>
    <w:multiLevelType w:val="hybridMultilevel"/>
    <w:tmpl w:val="0CD829AA"/>
    <w:lvl w:ilvl="0" w:tplc="E4449152">
      <w:start w:val="1"/>
      <w:numFmt w:val="bullet"/>
      <w:lvlText w:val=""/>
      <w:lvlJc w:val="left"/>
      <w:pPr>
        <w:tabs>
          <w:tab w:val="num" w:pos="720"/>
        </w:tabs>
        <w:ind w:left="720" w:hanging="360"/>
      </w:pPr>
      <w:rPr>
        <w:rFonts w:ascii="Wingdings" w:hAnsi="Wingdings" w:hint="default"/>
      </w:rPr>
    </w:lvl>
    <w:lvl w:ilvl="1" w:tplc="5EC62A1A">
      <w:start w:val="1793"/>
      <w:numFmt w:val="bullet"/>
      <w:lvlText w:val="–"/>
      <w:lvlJc w:val="left"/>
      <w:pPr>
        <w:tabs>
          <w:tab w:val="num" w:pos="1440"/>
        </w:tabs>
        <w:ind w:left="1440" w:hanging="360"/>
      </w:pPr>
      <w:rPr>
        <w:rFonts w:ascii="Arial" w:hAnsi="Arial" w:hint="default"/>
      </w:rPr>
    </w:lvl>
    <w:lvl w:ilvl="2" w:tplc="A000B06A" w:tentative="1">
      <w:start w:val="1"/>
      <w:numFmt w:val="bullet"/>
      <w:lvlText w:val=""/>
      <w:lvlJc w:val="left"/>
      <w:pPr>
        <w:tabs>
          <w:tab w:val="num" w:pos="2160"/>
        </w:tabs>
        <w:ind w:left="2160" w:hanging="360"/>
      </w:pPr>
      <w:rPr>
        <w:rFonts w:ascii="Wingdings" w:hAnsi="Wingdings" w:hint="default"/>
      </w:rPr>
    </w:lvl>
    <w:lvl w:ilvl="3" w:tplc="7CD47006" w:tentative="1">
      <w:start w:val="1"/>
      <w:numFmt w:val="bullet"/>
      <w:lvlText w:val=""/>
      <w:lvlJc w:val="left"/>
      <w:pPr>
        <w:tabs>
          <w:tab w:val="num" w:pos="2880"/>
        </w:tabs>
        <w:ind w:left="2880" w:hanging="360"/>
      </w:pPr>
      <w:rPr>
        <w:rFonts w:ascii="Wingdings" w:hAnsi="Wingdings" w:hint="default"/>
      </w:rPr>
    </w:lvl>
    <w:lvl w:ilvl="4" w:tplc="33964AAE" w:tentative="1">
      <w:start w:val="1"/>
      <w:numFmt w:val="bullet"/>
      <w:lvlText w:val=""/>
      <w:lvlJc w:val="left"/>
      <w:pPr>
        <w:tabs>
          <w:tab w:val="num" w:pos="3600"/>
        </w:tabs>
        <w:ind w:left="3600" w:hanging="360"/>
      </w:pPr>
      <w:rPr>
        <w:rFonts w:ascii="Wingdings" w:hAnsi="Wingdings" w:hint="default"/>
      </w:rPr>
    </w:lvl>
    <w:lvl w:ilvl="5" w:tplc="7F7EACFE" w:tentative="1">
      <w:start w:val="1"/>
      <w:numFmt w:val="bullet"/>
      <w:lvlText w:val=""/>
      <w:lvlJc w:val="left"/>
      <w:pPr>
        <w:tabs>
          <w:tab w:val="num" w:pos="4320"/>
        </w:tabs>
        <w:ind w:left="4320" w:hanging="360"/>
      </w:pPr>
      <w:rPr>
        <w:rFonts w:ascii="Wingdings" w:hAnsi="Wingdings" w:hint="default"/>
      </w:rPr>
    </w:lvl>
    <w:lvl w:ilvl="6" w:tplc="0AF6DB28" w:tentative="1">
      <w:start w:val="1"/>
      <w:numFmt w:val="bullet"/>
      <w:lvlText w:val=""/>
      <w:lvlJc w:val="left"/>
      <w:pPr>
        <w:tabs>
          <w:tab w:val="num" w:pos="5040"/>
        </w:tabs>
        <w:ind w:left="5040" w:hanging="360"/>
      </w:pPr>
      <w:rPr>
        <w:rFonts w:ascii="Wingdings" w:hAnsi="Wingdings" w:hint="default"/>
      </w:rPr>
    </w:lvl>
    <w:lvl w:ilvl="7" w:tplc="4D24EFB4" w:tentative="1">
      <w:start w:val="1"/>
      <w:numFmt w:val="bullet"/>
      <w:lvlText w:val=""/>
      <w:lvlJc w:val="left"/>
      <w:pPr>
        <w:tabs>
          <w:tab w:val="num" w:pos="5760"/>
        </w:tabs>
        <w:ind w:left="5760" w:hanging="360"/>
      </w:pPr>
      <w:rPr>
        <w:rFonts w:ascii="Wingdings" w:hAnsi="Wingdings" w:hint="default"/>
      </w:rPr>
    </w:lvl>
    <w:lvl w:ilvl="8" w:tplc="670A5F5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9A0B2D"/>
    <w:multiLevelType w:val="hybridMultilevel"/>
    <w:tmpl w:val="4102512E"/>
    <w:lvl w:ilvl="0" w:tplc="39503F06">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D36B28"/>
    <w:multiLevelType w:val="hybridMultilevel"/>
    <w:tmpl w:val="576C486C"/>
    <w:lvl w:ilvl="0" w:tplc="410A9804">
      <w:start w:val="1"/>
      <w:numFmt w:val="lowerLetter"/>
      <w:lvlText w:val="(%1)"/>
      <w:lvlJc w:val="left"/>
      <w:pPr>
        <w:ind w:left="1800" w:hanging="360"/>
      </w:pPr>
      <w:rPr>
        <w:rFonts w:hint="default"/>
        <w:b w:val="0"/>
        <w:u w:val="none"/>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1" w15:restartNumberingAfterBreak="0">
    <w:nsid w:val="2AC9226E"/>
    <w:multiLevelType w:val="hybridMultilevel"/>
    <w:tmpl w:val="C120824E"/>
    <w:lvl w:ilvl="0" w:tplc="0DE67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107640"/>
    <w:multiLevelType w:val="hybridMultilevel"/>
    <w:tmpl w:val="264805DA"/>
    <w:lvl w:ilvl="0" w:tplc="A1C0C7DE">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3" w15:restartNumberingAfterBreak="0">
    <w:nsid w:val="334A5415"/>
    <w:multiLevelType w:val="hybridMultilevel"/>
    <w:tmpl w:val="1938E6AC"/>
    <w:lvl w:ilvl="0" w:tplc="9A005A50">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031B7B"/>
    <w:multiLevelType w:val="hybridMultilevel"/>
    <w:tmpl w:val="06065A36"/>
    <w:lvl w:ilvl="0" w:tplc="604A861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7C37375"/>
    <w:multiLevelType w:val="hybridMultilevel"/>
    <w:tmpl w:val="3FCCE78C"/>
    <w:lvl w:ilvl="0" w:tplc="97A637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004953"/>
    <w:multiLevelType w:val="hybridMultilevel"/>
    <w:tmpl w:val="A94C44C6"/>
    <w:lvl w:ilvl="0" w:tplc="0C22E66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64125F"/>
    <w:multiLevelType w:val="hybridMultilevel"/>
    <w:tmpl w:val="DEF2769C"/>
    <w:lvl w:ilvl="0" w:tplc="51D610F4">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18" w15:restartNumberingAfterBreak="0">
    <w:nsid w:val="3CAC5434"/>
    <w:multiLevelType w:val="hybridMultilevel"/>
    <w:tmpl w:val="EB28ED26"/>
    <w:lvl w:ilvl="0" w:tplc="9086F66A">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9" w15:restartNumberingAfterBreak="0">
    <w:nsid w:val="3CDC051B"/>
    <w:multiLevelType w:val="hybridMultilevel"/>
    <w:tmpl w:val="1C1E316E"/>
    <w:lvl w:ilvl="0" w:tplc="23F27000">
      <w:start w:val="1"/>
      <w:numFmt w:val="lowerRoman"/>
      <w:lvlText w:val="(%1)"/>
      <w:lvlJc w:val="left"/>
      <w:pPr>
        <w:ind w:left="1571" w:hanging="72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0" w15:restartNumberingAfterBreak="0">
    <w:nsid w:val="3D842FBD"/>
    <w:multiLevelType w:val="hybridMultilevel"/>
    <w:tmpl w:val="2EA4C45C"/>
    <w:lvl w:ilvl="0" w:tplc="87042C20">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1" w15:restartNumberingAfterBreak="0">
    <w:nsid w:val="3FFA0AFE"/>
    <w:multiLevelType w:val="hybridMultilevel"/>
    <w:tmpl w:val="77AA5B42"/>
    <w:lvl w:ilvl="0" w:tplc="8BDE2E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56F08BA"/>
    <w:multiLevelType w:val="hybridMultilevel"/>
    <w:tmpl w:val="D402FA68"/>
    <w:lvl w:ilvl="0" w:tplc="BD88888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A46076"/>
    <w:multiLevelType w:val="hybridMultilevel"/>
    <w:tmpl w:val="2348CB12"/>
    <w:lvl w:ilvl="0" w:tplc="97807F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7A4C85"/>
    <w:multiLevelType w:val="hybridMultilevel"/>
    <w:tmpl w:val="50F2AECA"/>
    <w:lvl w:ilvl="0" w:tplc="DB12DC92">
      <w:start w:val="1"/>
      <w:numFmt w:val="lowerLetter"/>
      <w:lvlText w:val="(%1)"/>
      <w:lvlJc w:val="left"/>
      <w:pPr>
        <w:ind w:left="1211" w:hanging="36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25" w15:restartNumberingAfterBreak="0">
    <w:nsid w:val="4D3B217C"/>
    <w:multiLevelType w:val="hybridMultilevel"/>
    <w:tmpl w:val="46FA3968"/>
    <w:lvl w:ilvl="0" w:tplc="A46C746E">
      <w:start w:val="1"/>
      <w:numFmt w:val="decimal"/>
      <w:lvlText w:val="%1."/>
      <w:lvlJc w:val="left"/>
      <w:pPr>
        <w:ind w:left="720" w:hanging="72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ECB1374"/>
    <w:multiLevelType w:val="hybridMultilevel"/>
    <w:tmpl w:val="F95AAC9C"/>
    <w:lvl w:ilvl="0" w:tplc="09BE29AC">
      <w:start w:val="1"/>
      <w:numFmt w:val="lowerLetter"/>
      <w:lvlText w:val="(%1)"/>
      <w:lvlJc w:val="left"/>
      <w:pPr>
        <w:ind w:left="1440" w:hanging="72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7" w15:restartNumberingAfterBreak="0">
    <w:nsid w:val="54516C59"/>
    <w:multiLevelType w:val="hybridMultilevel"/>
    <w:tmpl w:val="C120824E"/>
    <w:lvl w:ilvl="0" w:tplc="0DE676F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4964F3F"/>
    <w:multiLevelType w:val="hybridMultilevel"/>
    <w:tmpl w:val="D624A4A0"/>
    <w:lvl w:ilvl="0" w:tplc="6B8A17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DF353F"/>
    <w:multiLevelType w:val="hybridMultilevel"/>
    <w:tmpl w:val="A3183D46"/>
    <w:lvl w:ilvl="0" w:tplc="9B38289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C2A1344"/>
    <w:multiLevelType w:val="hybridMultilevel"/>
    <w:tmpl w:val="F33C0782"/>
    <w:lvl w:ilvl="0" w:tplc="779060CC">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E996EFB"/>
    <w:multiLevelType w:val="hybridMultilevel"/>
    <w:tmpl w:val="B586832C"/>
    <w:lvl w:ilvl="0" w:tplc="56A4443A">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2" w15:restartNumberingAfterBreak="0">
    <w:nsid w:val="5EFE01CD"/>
    <w:multiLevelType w:val="hybridMultilevel"/>
    <w:tmpl w:val="763699D4"/>
    <w:lvl w:ilvl="0" w:tplc="779058E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06F572F"/>
    <w:multiLevelType w:val="hybridMultilevel"/>
    <w:tmpl w:val="11B0CCCA"/>
    <w:lvl w:ilvl="0" w:tplc="6130F7B8">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4" w15:restartNumberingAfterBreak="0">
    <w:nsid w:val="61820263"/>
    <w:multiLevelType w:val="hybridMultilevel"/>
    <w:tmpl w:val="A79E0B26"/>
    <w:lvl w:ilvl="0" w:tplc="B448D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43809CC"/>
    <w:multiLevelType w:val="hybridMultilevel"/>
    <w:tmpl w:val="2050214C"/>
    <w:lvl w:ilvl="0" w:tplc="93906354">
      <w:start w:val="9"/>
      <w:numFmt w:val="lowerLetter"/>
      <w:lvlText w:val="(%1)"/>
      <w:lvlJc w:val="left"/>
      <w:pPr>
        <w:ind w:left="1800" w:hanging="36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6" w15:restartNumberingAfterBreak="0">
    <w:nsid w:val="667263C9"/>
    <w:multiLevelType w:val="hybridMultilevel"/>
    <w:tmpl w:val="E61C550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6CE339F"/>
    <w:multiLevelType w:val="hybridMultilevel"/>
    <w:tmpl w:val="FFAC02E8"/>
    <w:lvl w:ilvl="0" w:tplc="8A34694C">
      <w:start w:val="1"/>
      <w:numFmt w:val="lowerLetter"/>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8" w15:restartNumberingAfterBreak="0">
    <w:nsid w:val="72255235"/>
    <w:multiLevelType w:val="hybridMultilevel"/>
    <w:tmpl w:val="36F01308"/>
    <w:lvl w:ilvl="0" w:tplc="8A42A0CC">
      <w:start w:val="2"/>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9" w15:restartNumberingAfterBreak="0">
    <w:nsid w:val="72B43DAF"/>
    <w:multiLevelType w:val="hybridMultilevel"/>
    <w:tmpl w:val="84ECCC78"/>
    <w:lvl w:ilvl="0" w:tplc="328ECF04">
      <w:start w:val="1"/>
      <w:numFmt w:val="lowerLetter"/>
      <w:lvlText w:val="(%1)"/>
      <w:lvlJc w:val="left"/>
      <w:pPr>
        <w:ind w:left="1080" w:hanging="360"/>
      </w:pPr>
      <w:rPr>
        <w:rFonts w:hint="default"/>
      </w:rPr>
    </w:lvl>
    <w:lvl w:ilvl="1" w:tplc="40090019">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0" w15:restartNumberingAfterBreak="0">
    <w:nsid w:val="734E44BA"/>
    <w:multiLevelType w:val="hybridMultilevel"/>
    <w:tmpl w:val="1BF83BC0"/>
    <w:lvl w:ilvl="0" w:tplc="03E0291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6003AFB"/>
    <w:multiLevelType w:val="hybridMultilevel"/>
    <w:tmpl w:val="09D8E2B4"/>
    <w:lvl w:ilvl="0" w:tplc="04090009">
      <w:start w:val="1"/>
      <w:numFmt w:val="bullet"/>
      <w:lvlText w:val=""/>
      <w:lvlJc w:val="left"/>
      <w:pPr>
        <w:tabs>
          <w:tab w:val="num" w:pos="720"/>
        </w:tabs>
        <w:ind w:left="720" w:hanging="360"/>
      </w:pPr>
      <w:rPr>
        <w:rFonts w:ascii="Wingdings" w:hAnsi="Wingdings" w:hint="default"/>
      </w:rPr>
    </w:lvl>
    <w:lvl w:ilvl="1" w:tplc="0136DA26" w:tentative="1">
      <w:start w:val="1"/>
      <w:numFmt w:val="bullet"/>
      <w:lvlText w:val=""/>
      <w:lvlJc w:val="left"/>
      <w:pPr>
        <w:tabs>
          <w:tab w:val="num" w:pos="1440"/>
        </w:tabs>
        <w:ind w:left="1440" w:hanging="360"/>
      </w:pPr>
      <w:rPr>
        <w:rFonts w:ascii="Wingdings" w:hAnsi="Wingdings" w:hint="default"/>
      </w:rPr>
    </w:lvl>
    <w:lvl w:ilvl="2" w:tplc="6C1830E8" w:tentative="1">
      <w:start w:val="1"/>
      <w:numFmt w:val="bullet"/>
      <w:lvlText w:val=""/>
      <w:lvlJc w:val="left"/>
      <w:pPr>
        <w:tabs>
          <w:tab w:val="num" w:pos="2160"/>
        </w:tabs>
        <w:ind w:left="2160" w:hanging="360"/>
      </w:pPr>
      <w:rPr>
        <w:rFonts w:ascii="Wingdings" w:hAnsi="Wingdings" w:hint="default"/>
      </w:rPr>
    </w:lvl>
    <w:lvl w:ilvl="3" w:tplc="7A24291C" w:tentative="1">
      <w:start w:val="1"/>
      <w:numFmt w:val="bullet"/>
      <w:lvlText w:val=""/>
      <w:lvlJc w:val="left"/>
      <w:pPr>
        <w:tabs>
          <w:tab w:val="num" w:pos="2880"/>
        </w:tabs>
        <w:ind w:left="2880" w:hanging="360"/>
      </w:pPr>
      <w:rPr>
        <w:rFonts w:ascii="Wingdings" w:hAnsi="Wingdings" w:hint="default"/>
      </w:rPr>
    </w:lvl>
    <w:lvl w:ilvl="4" w:tplc="64D6C01A" w:tentative="1">
      <w:start w:val="1"/>
      <w:numFmt w:val="bullet"/>
      <w:lvlText w:val=""/>
      <w:lvlJc w:val="left"/>
      <w:pPr>
        <w:tabs>
          <w:tab w:val="num" w:pos="3600"/>
        </w:tabs>
        <w:ind w:left="3600" w:hanging="360"/>
      </w:pPr>
      <w:rPr>
        <w:rFonts w:ascii="Wingdings" w:hAnsi="Wingdings" w:hint="default"/>
      </w:rPr>
    </w:lvl>
    <w:lvl w:ilvl="5" w:tplc="40D49A40" w:tentative="1">
      <w:start w:val="1"/>
      <w:numFmt w:val="bullet"/>
      <w:lvlText w:val=""/>
      <w:lvlJc w:val="left"/>
      <w:pPr>
        <w:tabs>
          <w:tab w:val="num" w:pos="4320"/>
        </w:tabs>
        <w:ind w:left="4320" w:hanging="360"/>
      </w:pPr>
      <w:rPr>
        <w:rFonts w:ascii="Wingdings" w:hAnsi="Wingdings" w:hint="default"/>
      </w:rPr>
    </w:lvl>
    <w:lvl w:ilvl="6" w:tplc="35D6AF64" w:tentative="1">
      <w:start w:val="1"/>
      <w:numFmt w:val="bullet"/>
      <w:lvlText w:val=""/>
      <w:lvlJc w:val="left"/>
      <w:pPr>
        <w:tabs>
          <w:tab w:val="num" w:pos="5040"/>
        </w:tabs>
        <w:ind w:left="5040" w:hanging="360"/>
      </w:pPr>
      <w:rPr>
        <w:rFonts w:ascii="Wingdings" w:hAnsi="Wingdings" w:hint="default"/>
      </w:rPr>
    </w:lvl>
    <w:lvl w:ilvl="7" w:tplc="0C72DD8C" w:tentative="1">
      <w:start w:val="1"/>
      <w:numFmt w:val="bullet"/>
      <w:lvlText w:val=""/>
      <w:lvlJc w:val="left"/>
      <w:pPr>
        <w:tabs>
          <w:tab w:val="num" w:pos="5760"/>
        </w:tabs>
        <w:ind w:left="5760" w:hanging="360"/>
      </w:pPr>
      <w:rPr>
        <w:rFonts w:ascii="Wingdings" w:hAnsi="Wingdings" w:hint="default"/>
      </w:rPr>
    </w:lvl>
    <w:lvl w:ilvl="8" w:tplc="EB1AF410"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8E7818"/>
    <w:multiLevelType w:val="hybridMultilevel"/>
    <w:tmpl w:val="E250DA90"/>
    <w:lvl w:ilvl="0" w:tplc="EC0E6542">
      <w:start w:val="1"/>
      <w:numFmt w:val="bullet"/>
      <w:lvlText w:val=""/>
      <w:lvlJc w:val="left"/>
      <w:pPr>
        <w:ind w:left="450" w:hanging="360"/>
      </w:pPr>
      <w:rPr>
        <w:rFonts w:ascii="Wingdings" w:hAnsi="Wingdings" w:hint="default"/>
        <w:color w:val="000000" w:themeColor="text1"/>
        <w:sz w:val="24"/>
        <w:szCs w:val="24"/>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7E2D46D6"/>
    <w:multiLevelType w:val="hybridMultilevel"/>
    <w:tmpl w:val="DF3E057A"/>
    <w:lvl w:ilvl="0" w:tplc="0422FF02">
      <w:start w:val="1"/>
      <w:numFmt w:val="lowerRoman"/>
      <w:lvlText w:val="(%1)"/>
      <w:lvlJc w:val="left"/>
      <w:pPr>
        <w:tabs>
          <w:tab w:val="num" w:pos="1800"/>
        </w:tabs>
        <w:ind w:left="1800" w:hanging="360"/>
      </w:pPr>
      <w:rPr>
        <w:rFonts w:hint="default"/>
        <w:b w:val="0"/>
      </w:rPr>
    </w:lvl>
    <w:lvl w:ilvl="1" w:tplc="6EFEA69A">
      <w:start w:val="1"/>
      <w:numFmt w:val="lowerRoman"/>
      <w:lvlText w:val="(%2)"/>
      <w:lvlJc w:val="left"/>
      <w:pPr>
        <w:ind w:left="2880" w:hanging="720"/>
      </w:pPr>
      <w:rPr>
        <w:rFonts w:hint="default"/>
      </w:rPr>
    </w:lvl>
    <w:lvl w:ilvl="2" w:tplc="04FCAB4A" w:tentative="1">
      <w:start w:val="1"/>
      <w:numFmt w:val="bullet"/>
      <w:lvlText w:val="•"/>
      <w:lvlJc w:val="left"/>
      <w:pPr>
        <w:tabs>
          <w:tab w:val="num" w:pos="3240"/>
        </w:tabs>
        <w:ind w:left="3240" w:hanging="360"/>
      </w:pPr>
      <w:rPr>
        <w:rFonts w:ascii="Arial" w:hAnsi="Arial" w:hint="default"/>
      </w:rPr>
    </w:lvl>
    <w:lvl w:ilvl="3" w:tplc="C67AB726" w:tentative="1">
      <w:start w:val="1"/>
      <w:numFmt w:val="bullet"/>
      <w:lvlText w:val="•"/>
      <w:lvlJc w:val="left"/>
      <w:pPr>
        <w:tabs>
          <w:tab w:val="num" w:pos="3960"/>
        </w:tabs>
        <w:ind w:left="3960" w:hanging="360"/>
      </w:pPr>
      <w:rPr>
        <w:rFonts w:ascii="Arial" w:hAnsi="Arial" w:hint="default"/>
      </w:rPr>
    </w:lvl>
    <w:lvl w:ilvl="4" w:tplc="AB3ED680" w:tentative="1">
      <w:start w:val="1"/>
      <w:numFmt w:val="bullet"/>
      <w:lvlText w:val="•"/>
      <w:lvlJc w:val="left"/>
      <w:pPr>
        <w:tabs>
          <w:tab w:val="num" w:pos="4680"/>
        </w:tabs>
        <w:ind w:left="4680" w:hanging="360"/>
      </w:pPr>
      <w:rPr>
        <w:rFonts w:ascii="Arial" w:hAnsi="Arial" w:hint="default"/>
      </w:rPr>
    </w:lvl>
    <w:lvl w:ilvl="5" w:tplc="8D0EF792" w:tentative="1">
      <w:start w:val="1"/>
      <w:numFmt w:val="bullet"/>
      <w:lvlText w:val="•"/>
      <w:lvlJc w:val="left"/>
      <w:pPr>
        <w:tabs>
          <w:tab w:val="num" w:pos="5400"/>
        </w:tabs>
        <w:ind w:left="5400" w:hanging="360"/>
      </w:pPr>
      <w:rPr>
        <w:rFonts w:ascii="Arial" w:hAnsi="Arial" w:hint="default"/>
      </w:rPr>
    </w:lvl>
    <w:lvl w:ilvl="6" w:tplc="4104AE06" w:tentative="1">
      <w:start w:val="1"/>
      <w:numFmt w:val="bullet"/>
      <w:lvlText w:val="•"/>
      <w:lvlJc w:val="left"/>
      <w:pPr>
        <w:tabs>
          <w:tab w:val="num" w:pos="6120"/>
        </w:tabs>
        <w:ind w:left="6120" w:hanging="360"/>
      </w:pPr>
      <w:rPr>
        <w:rFonts w:ascii="Arial" w:hAnsi="Arial" w:hint="default"/>
      </w:rPr>
    </w:lvl>
    <w:lvl w:ilvl="7" w:tplc="872E5278" w:tentative="1">
      <w:start w:val="1"/>
      <w:numFmt w:val="bullet"/>
      <w:lvlText w:val="•"/>
      <w:lvlJc w:val="left"/>
      <w:pPr>
        <w:tabs>
          <w:tab w:val="num" w:pos="6840"/>
        </w:tabs>
        <w:ind w:left="6840" w:hanging="360"/>
      </w:pPr>
      <w:rPr>
        <w:rFonts w:ascii="Arial" w:hAnsi="Arial" w:hint="default"/>
      </w:rPr>
    </w:lvl>
    <w:lvl w:ilvl="8" w:tplc="23829C56" w:tentative="1">
      <w:start w:val="1"/>
      <w:numFmt w:val="bullet"/>
      <w:lvlText w:val="•"/>
      <w:lvlJc w:val="left"/>
      <w:pPr>
        <w:tabs>
          <w:tab w:val="num" w:pos="7560"/>
        </w:tabs>
        <w:ind w:left="7560" w:hanging="360"/>
      </w:pPr>
      <w:rPr>
        <w:rFonts w:ascii="Arial" w:hAnsi="Arial" w:hint="default"/>
      </w:rPr>
    </w:lvl>
  </w:abstractNum>
  <w:abstractNum w:abstractNumId="44" w15:restartNumberingAfterBreak="0">
    <w:nsid w:val="7EB41F8A"/>
    <w:multiLevelType w:val="hybridMultilevel"/>
    <w:tmpl w:val="7A4C5420"/>
    <w:lvl w:ilvl="0" w:tplc="66BC8FF6">
      <w:start w:val="3"/>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45" w15:restartNumberingAfterBreak="0">
    <w:nsid w:val="7F720ABE"/>
    <w:multiLevelType w:val="hybridMultilevel"/>
    <w:tmpl w:val="F328D46A"/>
    <w:lvl w:ilvl="0" w:tplc="F1C0EF88">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23"/>
  </w:num>
  <w:num w:numId="4">
    <w:abstractNumId w:val="27"/>
  </w:num>
  <w:num w:numId="5">
    <w:abstractNumId w:val="11"/>
  </w:num>
  <w:num w:numId="6">
    <w:abstractNumId w:val="39"/>
  </w:num>
  <w:num w:numId="7">
    <w:abstractNumId w:val="38"/>
  </w:num>
  <w:num w:numId="8">
    <w:abstractNumId w:val="25"/>
  </w:num>
  <w:num w:numId="9">
    <w:abstractNumId w:val="40"/>
  </w:num>
  <w:num w:numId="10">
    <w:abstractNumId w:val="13"/>
  </w:num>
  <w:num w:numId="11">
    <w:abstractNumId w:val="45"/>
  </w:num>
  <w:num w:numId="12">
    <w:abstractNumId w:val="41"/>
  </w:num>
  <w:num w:numId="13">
    <w:abstractNumId w:val="7"/>
  </w:num>
  <w:num w:numId="14">
    <w:abstractNumId w:val="36"/>
  </w:num>
  <w:num w:numId="15">
    <w:abstractNumId w:val="42"/>
  </w:num>
  <w:num w:numId="16">
    <w:abstractNumId w:val="30"/>
  </w:num>
  <w:num w:numId="17">
    <w:abstractNumId w:val="29"/>
  </w:num>
  <w:num w:numId="18">
    <w:abstractNumId w:val="1"/>
  </w:num>
  <w:num w:numId="19">
    <w:abstractNumId w:val="14"/>
  </w:num>
  <w:num w:numId="20">
    <w:abstractNumId w:val="15"/>
  </w:num>
  <w:num w:numId="21">
    <w:abstractNumId w:val="22"/>
  </w:num>
  <w:num w:numId="22">
    <w:abstractNumId w:val="4"/>
  </w:num>
  <w:num w:numId="23">
    <w:abstractNumId w:val="28"/>
  </w:num>
  <w:num w:numId="24">
    <w:abstractNumId w:val="34"/>
  </w:num>
  <w:num w:numId="25">
    <w:abstractNumId w:val="16"/>
  </w:num>
  <w:num w:numId="26">
    <w:abstractNumId w:val="3"/>
  </w:num>
  <w:num w:numId="27">
    <w:abstractNumId w:val="9"/>
  </w:num>
  <w:num w:numId="28">
    <w:abstractNumId w:val="33"/>
  </w:num>
  <w:num w:numId="29">
    <w:abstractNumId w:val="31"/>
  </w:num>
  <w:num w:numId="30">
    <w:abstractNumId w:val="12"/>
  </w:num>
  <w:num w:numId="31">
    <w:abstractNumId w:val="20"/>
  </w:num>
  <w:num w:numId="32">
    <w:abstractNumId w:val="0"/>
  </w:num>
  <w:num w:numId="33">
    <w:abstractNumId w:val="43"/>
  </w:num>
  <w:num w:numId="34">
    <w:abstractNumId w:val="19"/>
  </w:num>
  <w:num w:numId="35">
    <w:abstractNumId w:val="44"/>
  </w:num>
  <w:num w:numId="36">
    <w:abstractNumId w:val="10"/>
  </w:num>
  <w:num w:numId="37">
    <w:abstractNumId w:val="5"/>
  </w:num>
  <w:num w:numId="38">
    <w:abstractNumId w:val="24"/>
  </w:num>
  <w:num w:numId="39">
    <w:abstractNumId w:val="17"/>
  </w:num>
  <w:num w:numId="40">
    <w:abstractNumId w:val="26"/>
  </w:num>
  <w:num w:numId="41">
    <w:abstractNumId w:val="35"/>
  </w:num>
  <w:num w:numId="42">
    <w:abstractNumId w:val="6"/>
  </w:num>
  <w:num w:numId="43">
    <w:abstractNumId w:val="18"/>
  </w:num>
  <w:num w:numId="44">
    <w:abstractNumId w:val="37"/>
  </w:num>
  <w:num w:numId="45">
    <w:abstractNumId w:val="21"/>
  </w:num>
  <w:num w:numId="46">
    <w:abstractNumId w:val="32"/>
  </w:num>
  <w:num w:numId="47">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IN" w:vendorID="64" w:dllVersion="6" w:nlCheck="1" w:checkStyle="0"/>
  <w:activeWritingStyle w:appName="MSWord" w:lang="en-US" w:vendorID="64" w:dllVersion="6" w:nlCheck="1" w:checkStyle="0"/>
  <w:activeWritingStyle w:appName="MSWord" w:lang="en-GB" w:vendorID="64" w:dllVersion="6" w:nlCheck="1" w:checkStyle="1"/>
  <w:activeWritingStyle w:appName="MSWord" w:lang="en-US" w:vendorID="64" w:dllVersion="4096" w:nlCheck="1" w:checkStyle="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6B8F"/>
    <w:rsid w:val="00001F8C"/>
    <w:rsid w:val="000025F0"/>
    <w:rsid w:val="00002676"/>
    <w:rsid w:val="00002F77"/>
    <w:rsid w:val="00004954"/>
    <w:rsid w:val="00004C6B"/>
    <w:rsid w:val="00005646"/>
    <w:rsid w:val="00006932"/>
    <w:rsid w:val="00006AC5"/>
    <w:rsid w:val="00007ACC"/>
    <w:rsid w:val="00010197"/>
    <w:rsid w:val="000109B7"/>
    <w:rsid w:val="0001267B"/>
    <w:rsid w:val="000137AD"/>
    <w:rsid w:val="0001381C"/>
    <w:rsid w:val="000147B6"/>
    <w:rsid w:val="000162D8"/>
    <w:rsid w:val="00016454"/>
    <w:rsid w:val="00016B1B"/>
    <w:rsid w:val="0001723F"/>
    <w:rsid w:val="00020E5D"/>
    <w:rsid w:val="00020FF4"/>
    <w:rsid w:val="000211F4"/>
    <w:rsid w:val="00021E01"/>
    <w:rsid w:val="0002201D"/>
    <w:rsid w:val="00022208"/>
    <w:rsid w:val="00022491"/>
    <w:rsid w:val="000225E4"/>
    <w:rsid w:val="000232EA"/>
    <w:rsid w:val="000244DD"/>
    <w:rsid w:val="0002481B"/>
    <w:rsid w:val="00026525"/>
    <w:rsid w:val="000266B9"/>
    <w:rsid w:val="00030365"/>
    <w:rsid w:val="00031545"/>
    <w:rsid w:val="000321EF"/>
    <w:rsid w:val="0003276B"/>
    <w:rsid w:val="000327A9"/>
    <w:rsid w:val="000332B2"/>
    <w:rsid w:val="000332FE"/>
    <w:rsid w:val="000338B4"/>
    <w:rsid w:val="00034910"/>
    <w:rsid w:val="00034D2D"/>
    <w:rsid w:val="00035E30"/>
    <w:rsid w:val="00036401"/>
    <w:rsid w:val="000371F3"/>
    <w:rsid w:val="0003742D"/>
    <w:rsid w:val="00037483"/>
    <w:rsid w:val="00037545"/>
    <w:rsid w:val="000377D7"/>
    <w:rsid w:val="00040B4C"/>
    <w:rsid w:val="00040E45"/>
    <w:rsid w:val="000415AD"/>
    <w:rsid w:val="0004185A"/>
    <w:rsid w:val="0004261C"/>
    <w:rsid w:val="00042715"/>
    <w:rsid w:val="00042AA9"/>
    <w:rsid w:val="00042BF5"/>
    <w:rsid w:val="000433CC"/>
    <w:rsid w:val="00043AD9"/>
    <w:rsid w:val="000440F1"/>
    <w:rsid w:val="0004456F"/>
    <w:rsid w:val="0004498A"/>
    <w:rsid w:val="000453A4"/>
    <w:rsid w:val="00045577"/>
    <w:rsid w:val="000461AE"/>
    <w:rsid w:val="00046486"/>
    <w:rsid w:val="00046FD4"/>
    <w:rsid w:val="0004706C"/>
    <w:rsid w:val="000475C2"/>
    <w:rsid w:val="00047F30"/>
    <w:rsid w:val="000500D6"/>
    <w:rsid w:val="00050BAE"/>
    <w:rsid w:val="00050EAB"/>
    <w:rsid w:val="00050FC3"/>
    <w:rsid w:val="00051865"/>
    <w:rsid w:val="000528EA"/>
    <w:rsid w:val="00052B32"/>
    <w:rsid w:val="000531A8"/>
    <w:rsid w:val="0005338E"/>
    <w:rsid w:val="000538F0"/>
    <w:rsid w:val="00055448"/>
    <w:rsid w:val="00055862"/>
    <w:rsid w:val="00055939"/>
    <w:rsid w:val="00056851"/>
    <w:rsid w:val="000571F6"/>
    <w:rsid w:val="00057CAD"/>
    <w:rsid w:val="00060258"/>
    <w:rsid w:val="000602C4"/>
    <w:rsid w:val="00060320"/>
    <w:rsid w:val="0006142C"/>
    <w:rsid w:val="000630FE"/>
    <w:rsid w:val="0006428B"/>
    <w:rsid w:val="00064400"/>
    <w:rsid w:val="000652FB"/>
    <w:rsid w:val="000656DD"/>
    <w:rsid w:val="00065957"/>
    <w:rsid w:val="000659F7"/>
    <w:rsid w:val="00065CCF"/>
    <w:rsid w:val="0006680D"/>
    <w:rsid w:val="00066C1A"/>
    <w:rsid w:val="0007055C"/>
    <w:rsid w:val="00070937"/>
    <w:rsid w:val="0007094F"/>
    <w:rsid w:val="00070F13"/>
    <w:rsid w:val="00070FE8"/>
    <w:rsid w:val="000713C6"/>
    <w:rsid w:val="0007184C"/>
    <w:rsid w:val="00071C14"/>
    <w:rsid w:val="00073595"/>
    <w:rsid w:val="000735E6"/>
    <w:rsid w:val="00073680"/>
    <w:rsid w:val="0007385F"/>
    <w:rsid w:val="00075A8D"/>
    <w:rsid w:val="00075FDD"/>
    <w:rsid w:val="00076CF6"/>
    <w:rsid w:val="00080B0F"/>
    <w:rsid w:val="00080E00"/>
    <w:rsid w:val="0008238B"/>
    <w:rsid w:val="000837ED"/>
    <w:rsid w:val="0008401E"/>
    <w:rsid w:val="0008410A"/>
    <w:rsid w:val="0008423B"/>
    <w:rsid w:val="00085F71"/>
    <w:rsid w:val="00086EA5"/>
    <w:rsid w:val="00087C75"/>
    <w:rsid w:val="0009143B"/>
    <w:rsid w:val="00091CF0"/>
    <w:rsid w:val="00092B60"/>
    <w:rsid w:val="000930CD"/>
    <w:rsid w:val="00094657"/>
    <w:rsid w:val="00094BC5"/>
    <w:rsid w:val="00094D09"/>
    <w:rsid w:val="00094D5C"/>
    <w:rsid w:val="00095187"/>
    <w:rsid w:val="000954E0"/>
    <w:rsid w:val="000955FA"/>
    <w:rsid w:val="0009588D"/>
    <w:rsid w:val="00095B21"/>
    <w:rsid w:val="00096BB2"/>
    <w:rsid w:val="00096D3A"/>
    <w:rsid w:val="000A0C0B"/>
    <w:rsid w:val="000A0D42"/>
    <w:rsid w:val="000A1111"/>
    <w:rsid w:val="000A1884"/>
    <w:rsid w:val="000A1938"/>
    <w:rsid w:val="000A1FE4"/>
    <w:rsid w:val="000A2818"/>
    <w:rsid w:val="000A2CEB"/>
    <w:rsid w:val="000A32B4"/>
    <w:rsid w:val="000A35B6"/>
    <w:rsid w:val="000A3AC9"/>
    <w:rsid w:val="000A4828"/>
    <w:rsid w:val="000A52F3"/>
    <w:rsid w:val="000A5FCC"/>
    <w:rsid w:val="000A6D10"/>
    <w:rsid w:val="000A778C"/>
    <w:rsid w:val="000A7D30"/>
    <w:rsid w:val="000B0499"/>
    <w:rsid w:val="000B0D7A"/>
    <w:rsid w:val="000B1FDF"/>
    <w:rsid w:val="000B2D31"/>
    <w:rsid w:val="000B2ED1"/>
    <w:rsid w:val="000B2FD0"/>
    <w:rsid w:val="000B37EF"/>
    <w:rsid w:val="000B3CCD"/>
    <w:rsid w:val="000B4245"/>
    <w:rsid w:val="000B4A4F"/>
    <w:rsid w:val="000B565A"/>
    <w:rsid w:val="000B5680"/>
    <w:rsid w:val="000B69A8"/>
    <w:rsid w:val="000B7D46"/>
    <w:rsid w:val="000C133E"/>
    <w:rsid w:val="000C36A1"/>
    <w:rsid w:val="000C3A35"/>
    <w:rsid w:val="000C3A8E"/>
    <w:rsid w:val="000C43F2"/>
    <w:rsid w:val="000C4978"/>
    <w:rsid w:val="000C52CE"/>
    <w:rsid w:val="000C5415"/>
    <w:rsid w:val="000C5FD9"/>
    <w:rsid w:val="000C6D2D"/>
    <w:rsid w:val="000C7C80"/>
    <w:rsid w:val="000D0BAB"/>
    <w:rsid w:val="000D0F17"/>
    <w:rsid w:val="000D0F49"/>
    <w:rsid w:val="000D147F"/>
    <w:rsid w:val="000D28D4"/>
    <w:rsid w:val="000D30A5"/>
    <w:rsid w:val="000D3CEC"/>
    <w:rsid w:val="000D45D6"/>
    <w:rsid w:val="000D4AA8"/>
    <w:rsid w:val="000D5572"/>
    <w:rsid w:val="000D5A54"/>
    <w:rsid w:val="000D6CFE"/>
    <w:rsid w:val="000D6DA4"/>
    <w:rsid w:val="000E0A64"/>
    <w:rsid w:val="000E0CB1"/>
    <w:rsid w:val="000E1616"/>
    <w:rsid w:val="000E18CE"/>
    <w:rsid w:val="000E217D"/>
    <w:rsid w:val="000E2380"/>
    <w:rsid w:val="000E342B"/>
    <w:rsid w:val="000E43E2"/>
    <w:rsid w:val="000E5438"/>
    <w:rsid w:val="000E5AEA"/>
    <w:rsid w:val="000E6CBB"/>
    <w:rsid w:val="000E6DE0"/>
    <w:rsid w:val="000E6F48"/>
    <w:rsid w:val="000E70C8"/>
    <w:rsid w:val="000E740F"/>
    <w:rsid w:val="000F0111"/>
    <w:rsid w:val="000F1521"/>
    <w:rsid w:val="000F1EED"/>
    <w:rsid w:val="000F21DA"/>
    <w:rsid w:val="000F2278"/>
    <w:rsid w:val="000F26D8"/>
    <w:rsid w:val="000F31D8"/>
    <w:rsid w:val="000F3F5A"/>
    <w:rsid w:val="000F4A7B"/>
    <w:rsid w:val="000F4CC1"/>
    <w:rsid w:val="000F527F"/>
    <w:rsid w:val="000F56BF"/>
    <w:rsid w:val="000F747D"/>
    <w:rsid w:val="000F7970"/>
    <w:rsid w:val="000F7BAA"/>
    <w:rsid w:val="0010012B"/>
    <w:rsid w:val="001007FC"/>
    <w:rsid w:val="00100876"/>
    <w:rsid w:val="00100F36"/>
    <w:rsid w:val="00101314"/>
    <w:rsid w:val="001017FF"/>
    <w:rsid w:val="00101AE6"/>
    <w:rsid w:val="00101C9D"/>
    <w:rsid w:val="00101E8D"/>
    <w:rsid w:val="001021B4"/>
    <w:rsid w:val="00102B23"/>
    <w:rsid w:val="00103BC5"/>
    <w:rsid w:val="00103FCD"/>
    <w:rsid w:val="001049EC"/>
    <w:rsid w:val="00104D90"/>
    <w:rsid w:val="001055A1"/>
    <w:rsid w:val="0010576F"/>
    <w:rsid w:val="00105930"/>
    <w:rsid w:val="00105C69"/>
    <w:rsid w:val="00105EAB"/>
    <w:rsid w:val="00106236"/>
    <w:rsid w:val="0010739C"/>
    <w:rsid w:val="00107428"/>
    <w:rsid w:val="0011054A"/>
    <w:rsid w:val="00110BB8"/>
    <w:rsid w:val="00111C03"/>
    <w:rsid w:val="001130E8"/>
    <w:rsid w:val="001149C6"/>
    <w:rsid w:val="001149D9"/>
    <w:rsid w:val="00114D97"/>
    <w:rsid w:val="001150A2"/>
    <w:rsid w:val="001153AF"/>
    <w:rsid w:val="001154A1"/>
    <w:rsid w:val="00115661"/>
    <w:rsid w:val="0011573A"/>
    <w:rsid w:val="00116986"/>
    <w:rsid w:val="001173B9"/>
    <w:rsid w:val="00117E36"/>
    <w:rsid w:val="0012025E"/>
    <w:rsid w:val="00121A4F"/>
    <w:rsid w:val="00121BD2"/>
    <w:rsid w:val="0012275D"/>
    <w:rsid w:val="001228C1"/>
    <w:rsid w:val="00122B1D"/>
    <w:rsid w:val="00125317"/>
    <w:rsid w:val="00126AD9"/>
    <w:rsid w:val="001272E6"/>
    <w:rsid w:val="00127A53"/>
    <w:rsid w:val="00127B71"/>
    <w:rsid w:val="0013132C"/>
    <w:rsid w:val="00131389"/>
    <w:rsid w:val="00131538"/>
    <w:rsid w:val="00132824"/>
    <w:rsid w:val="00132C91"/>
    <w:rsid w:val="00133D44"/>
    <w:rsid w:val="0013491B"/>
    <w:rsid w:val="00135029"/>
    <w:rsid w:val="00135068"/>
    <w:rsid w:val="0013586E"/>
    <w:rsid w:val="00136AB7"/>
    <w:rsid w:val="00136CF2"/>
    <w:rsid w:val="00137056"/>
    <w:rsid w:val="0013726A"/>
    <w:rsid w:val="00137447"/>
    <w:rsid w:val="001401D2"/>
    <w:rsid w:val="001401F0"/>
    <w:rsid w:val="00140FC0"/>
    <w:rsid w:val="0014152C"/>
    <w:rsid w:val="00141A6A"/>
    <w:rsid w:val="00141C74"/>
    <w:rsid w:val="00141D28"/>
    <w:rsid w:val="00143C65"/>
    <w:rsid w:val="00143D7B"/>
    <w:rsid w:val="00143F1D"/>
    <w:rsid w:val="00146192"/>
    <w:rsid w:val="00146542"/>
    <w:rsid w:val="0014725C"/>
    <w:rsid w:val="00147611"/>
    <w:rsid w:val="001501F3"/>
    <w:rsid w:val="00151134"/>
    <w:rsid w:val="00151576"/>
    <w:rsid w:val="00151667"/>
    <w:rsid w:val="001523E0"/>
    <w:rsid w:val="001524FF"/>
    <w:rsid w:val="00152870"/>
    <w:rsid w:val="00152A46"/>
    <w:rsid w:val="00152B20"/>
    <w:rsid w:val="00153506"/>
    <w:rsid w:val="00154C30"/>
    <w:rsid w:val="001556ED"/>
    <w:rsid w:val="00155BD2"/>
    <w:rsid w:val="00155C6D"/>
    <w:rsid w:val="00160103"/>
    <w:rsid w:val="00160251"/>
    <w:rsid w:val="00160B03"/>
    <w:rsid w:val="00162F98"/>
    <w:rsid w:val="001638B2"/>
    <w:rsid w:val="00163B9A"/>
    <w:rsid w:val="00164461"/>
    <w:rsid w:val="001653E7"/>
    <w:rsid w:val="00165DF4"/>
    <w:rsid w:val="00166228"/>
    <w:rsid w:val="001668B5"/>
    <w:rsid w:val="00167CB6"/>
    <w:rsid w:val="00170385"/>
    <w:rsid w:val="00170935"/>
    <w:rsid w:val="00171CDA"/>
    <w:rsid w:val="00171D71"/>
    <w:rsid w:val="001728F9"/>
    <w:rsid w:val="00173657"/>
    <w:rsid w:val="001743B3"/>
    <w:rsid w:val="001760C5"/>
    <w:rsid w:val="00176146"/>
    <w:rsid w:val="00176388"/>
    <w:rsid w:val="0017683C"/>
    <w:rsid w:val="00176A89"/>
    <w:rsid w:val="00176C68"/>
    <w:rsid w:val="0018030A"/>
    <w:rsid w:val="00180E2E"/>
    <w:rsid w:val="001815B2"/>
    <w:rsid w:val="001815D9"/>
    <w:rsid w:val="00181B0D"/>
    <w:rsid w:val="00182E17"/>
    <w:rsid w:val="00182E1F"/>
    <w:rsid w:val="00183691"/>
    <w:rsid w:val="00183972"/>
    <w:rsid w:val="001839E6"/>
    <w:rsid w:val="001842E2"/>
    <w:rsid w:val="00184897"/>
    <w:rsid w:val="00184E8A"/>
    <w:rsid w:val="00185313"/>
    <w:rsid w:val="00185ED9"/>
    <w:rsid w:val="001864A6"/>
    <w:rsid w:val="00187AE2"/>
    <w:rsid w:val="0019024B"/>
    <w:rsid w:val="0019036E"/>
    <w:rsid w:val="00190D31"/>
    <w:rsid w:val="00191466"/>
    <w:rsid w:val="0019370F"/>
    <w:rsid w:val="00193BC0"/>
    <w:rsid w:val="00194313"/>
    <w:rsid w:val="00194502"/>
    <w:rsid w:val="00195479"/>
    <w:rsid w:val="00195B2D"/>
    <w:rsid w:val="00195D80"/>
    <w:rsid w:val="0019672E"/>
    <w:rsid w:val="0019690B"/>
    <w:rsid w:val="00196DF7"/>
    <w:rsid w:val="001974C6"/>
    <w:rsid w:val="001975F5"/>
    <w:rsid w:val="001A1ADF"/>
    <w:rsid w:val="001A1B2F"/>
    <w:rsid w:val="001A49A5"/>
    <w:rsid w:val="001A5475"/>
    <w:rsid w:val="001A6AED"/>
    <w:rsid w:val="001A758A"/>
    <w:rsid w:val="001A79F0"/>
    <w:rsid w:val="001A7BA8"/>
    <w:rsid w:val="001B0090"/>
    <w:rsid w:val="001B06E9"/>
    <w:rsid w:val="001B10C1"/>
    <w:rsid w:val="001B1426"/>
    <w:rsid w:val="001B24E2"/>
    <w:rsid w:val="001B267C"/>
    <w:rsid w:val="001B3CE1"/>
    <w:rsid w:val="001B3E60"/>
    <w:rsid w:val="001B565B"/>
    <w:rsid w:val="001B5F8A"/>
    <w:rsid w:val="001B65F3"/>
    <w:rsid w:val="001B6A8C"/>
    <w:rsid w:val="001B6ACA"/>
    <w:rsid w:val="001B6E25"/>
    <w:rsid w:val="001B6FCF"/>
    <w:rsid w:val="001B71AC"/>
    <w:rsid w:val="001B7535"/>
    <w:rsid w:val="001B7990"/>
    <w:rsid w:val="001B7CCC"/>
    <w:rsid w:val="001C0C60"/>
    <w:rsid w:val="001C2538"/>
    <w:rsid w:val="001C2B06"/>
    <w:rsid w:val="001C2D73"/>
    <w:rsid w:val="001C3E0E"/>
    <w:rsid w:val="001C3F60"/>
    <w:rsid w:val="001C4642"/>
    <w:rsid w:val="001C51EC"/>
    <w:rsid w:val="001C595A"/>
    <w:rsid w:val="001C637B"/>
    <w:rsid w:val="001C6B42"/>
    <w:rsid w:val="001C7257"/>
    <w:rsid w:val="001C735B"/>
    <w:rsid w:val="001C73C7"/>
    <w:rsid w:val="001D0633"/>
    <w:rsid w:val="001D0671"/>
    <w:rsid w:val="001D0C93"/>
    <w:rsid w:val="001D0D75"/>
    <w:rsid w:val="001D10A0"/>
    <w:rsid w:val="001D1827"/>
    <w:rsid w:val="001D1C60"/>
    <w:rsid w:val="001D3663"/>
    <w:rsid w:val="001D5573"/>
    <w:rsid w:val="001D5771"/>
    <w:rsid w:val="001D58D1"/>
    <w:rsid w:val="001D5924"/>
    <w:rsid w:val="001D5BD6"/>
    <w:rsid w:val="001D5DB7"/>
    <w:rsid w:val="001D6503"/>
    <w:rsid w:val="001D67AE"/>
    <w:rsid w:val="001D70F2"/>
    <w:rsid w:val="001E0578"/>
    <w:rsid w:val="001E0C7B"/>
    <w:rsid w:val="001E0D56"/>
    <w:rsid w:val="001E0E3E"/>
    <w:rsid w:val="001E12AE"/>
    <w:rsid w:val="001E1CEE"/>
    <w:rsid w:val="001E40EB"/>
    <w:rsid w:val="001E43B0"/>
    <w:rsid w:val="001E46A6"/>
    <w:rsid w:val="001E4D9A"/>
    <w:rsid w:val="001E51DD"/>
    <w:rsid w:val="001E6376"/>
    <w:rsid w:val="001E6647"/>
    <w:rsid w:val="001E6A60"/>
    <w:rsid w:val="001E7145"/>
    <w:rsid w:val="001F0096"/>
    <w:rsid w:val="001F0828"/>
    <w:rsid w:val="001F1764"/>
    <w:rsid w:val="001F2565"/>
    <w:rsid w:val="001F27FD"/>
    <w:rsid w:val="001F2FF9"/>
    <w:rsid w:val="001F4632"/>
    <w:rsid w:val="00200332"/>
    <w:rsid w:val="0020169D"/>
    <w:rsid w:val="002020F5"/>
    <w:rsid w:val="0020284B"/>
    <w:rsid w:val="00202865"/>
    <w:rsid w:val="00202B3F"/>
    <w:rsid w:val="00203424"/>
    <w:rsid w:val="002035C2"/>
    <w:rsid w:val="00204893"/>
    <w:rsid w:val="0020495D"/>
    <w:rsid w:val="002055BE"/>
    <w:rsid w:val="00205653"/>
    <w:rsid w:val="00205814"/>
    <w:rsid w:val="00205F34"/>
    <w:rsid w:val="002101DF"/>
    <w:rsid w:val="002117C0"/>
    <w:rsid w:val="00211A16"/>
    <w:rsid w:val="002128B4"/>
    <w:rsid w:val="002137EB"/>
    <w:rsid w:val="00213A17"/>
    <w:rsid w:val="00214498"/>
    <w:rsid w:val="0021498C"/>
    <w:rsid w:val="00216BBE"/>
    <w:rsid w:val="00220507"/>
    <w:rsid w:val="002205BB"/>
    <w:rsid w:val="002217AA"/>
    <w:rsid w:val="00221976"/>
    <w:rsid w:val="00222AD7"/>
    <w:rsid w:val="0022464E"/>
    <w:rsid w:val="00224896"/>
    <w:rsid w:val="00224C14"/>
    <w:rsid w:val="00225626"/>
    <w:rsid w:val="002260CF"/>
    <w:rsid w:val="00226AA1"/>
    <w:rsid w:val="00226F10"/>
    <w:rsid w:val="00226F65"/>
    <w:rsid w:val="002272BB"/>
    <w:rsid w:val="0023032F"/>
    <w:rsid w:val="0023036E"/>
    <w:rsid w:val="002303F7"/>
    <w:rsid w:val="00231333"/>
    <w:rsid w:val="00231DDD"/>
    <w:rsid w:val="00233E6C"/>
    <w:rsid w:val="0023515D"/>
    <w:rsid w:val="00235C1B"/>
    <w:rsid w:val="00236123"/>
    <w:rsid w:val="0023688B"/>
    <w:rsid w:val="002369A0"/>
    <w:rsid w:val="00237677"/>
    <w:rsid w:val="00240096"/>
    <w:rsid w:val="002402E4"/>
    <w:rsid w:val="0024127C"/>
    <w:rsid w:val="00241559"/>
    <w:rsid w:val="0024182B"/>
    <w:rsid w:val="00242335"/>
    <w:rsid w:val="00242417"/>
    <w:rsid w:val="00242C2A"/>
    <w:rsid w:val="00243447"/>
    <w:rsid w:val="00243482"/>
    <w:rsid w:val="002437DF"/>
    <w:rsid w:val="00243824"/>
    <w:rsid w:val="002455FA"/>
    <w:rsid w:val="00245CB9"/>
    <w:rsid w:val="00245CF1"/>
    <w:rsid w:val="00245E76"/>
    <w:rsid w:val="0024741E"/>
    <w:rsid w:val="00247B0D"/>
    <w:rsid w:val="00247C24"/>
    <w:rsid w:val="00250673"/>
    <w:rsid w:val="00250EC8"/>
    <w:rsid w:val="002515A0"/>
    <w:rsid w:val="00251625"/>
    <w:rsid w:val="0025185B"/>
    <w:rsid w:val="00251956"/>
    <w:rsid w:val="0025202E"/>
    <w:rsid w:val="002520F6"/>
    <w:rsid w:val="002521AD"/>
    <w:rsid w:val="00252588"/>
    <w:rsid w:val="00253146"/>
    <w:rsid w:val="00253688"/>
    <w:rsid w:val="00254156"/>
    <w:rsid w:val="002544C6"/>
    <w:rsid w:val="002547D4"/>
    <w:rsid w:val="00254E45"/>
    <w:rsid w:val="00255247"/>
    <w:rsid w:val="00255A5C"/>
    <w:rsid w:val="00255AC9"/>
    <w:rsid w:val="00255DCF"/>
    <w:rsid w:val="002561AF"/>
    <w:rsid w:val="0025620F"/>
    <w:rsid w:val="002564F4"/>
    <w:rsid w:val="00257526"/>
    <w:rsid w:val="00260599"/>
    <w:rsid w:val="002605E4"/>
    <w:rsid w:val="00260609"/>
    <w:rsid w:val="00262692"/>
    <w:rsid w:val="00263277"/>
    <w:rsid w:val="00263940"/>
    <w:rsid w:val="00264455"/>
    <w:rsid w:val="00265435"/>
    <w:rsid w:val="002655A8"/>
    <w:rsid w:val="002657EA"/>
    <w:rsid w:val="002663F1"/>
    <w:rsid w:val="00266711"/>
    <w:rsid w:val="00267F3D"/>
    <w:rsid w:val="00267FCF"/>
    <w:rsid w:val="00270E90"/>
    <w:rsid w:val="0027221A"/>
    <w:rsid w:val="002725EF"/>
    <w:rsid w:val="002726F1"/>
    <w:rsid w:val="0027298F"/>
    <w:rsid w:val="0027343A"/>
    <w:rsid w:val="0027364F"/>
    <w:rsid w:val="002737FD"/>
    <w:rsid w:val="00273C63"/>
    <w:rsid w:val="00274523"/>
    <w:rsid w:val="0027483F"/>
    <w:rsid w:val="00274D5D"/>
    <w:rsid w:val="00274DD3"/>
    <w:rsid w:val="002752AE"/>
    <w:rsid w:val="00275A5D"/>
    <w:rsid w:val="0027695C"/>
    <w:rsid w:val="00276F44"/>
    <w:rsid w:val="00281099"/>
    <w:rsid w:val="002816A9"/>
    <w:rsid w:val="0028233D"/>
    <w:rsid w:val="00282E92"/>
    <w:rsid w:val="002834E4"/>
    <w:rsid w:val="0028449E"/>
    <w:rsid w:val="00285A7D"/>
    <w:rsid w:val="00286081"/>
    <w:rsid w:val="00286413"/>
    <w:rsid w:val="00286D23"/>
    <w:rsid w:val="0028745C"/>
    <w:rsid w:val="002879F2"/>
    <w:rsid w:val="00287B67"/>
    <w:rsid w:val="00291198"/>
    <w:rsid w:val="002918E5"/>
    <w:rsid w:val="00291D3C"/>
    <w:rsid w:val="00292FED"/>
    <w:rsid w:val="0029312F"/>
    <w:rsid w:val="0029324C"/>
    <w:rsid w:val="0029395F"/>
    <w:rsid w:val="002940E6"/>
    <w:rsid w:val="00295BCA"/>
    <w:rsid w:val="00295D41"/>
    <w:rsid w:val="00295EFE"/>
    <w:rsid w:val="002960E6"/>
    <w:rsid w:val="002A0026"/>
    <w:rsid w:val="002A03E0"/>
    <w:rsid w:val="002A0712"/>
    <w:rsid w:val="002A0BA1"/>
    <w:rsid w:val="002A0F59"/>
    <w:rsid w:val="002A0FFF"/>
    <w:rsid w:val="002A1963"/>
    <w:rsid w:val="002A1A8E"/>
    <w:rsid w:val="002A28DD"/>
    <w:rsid w:val="002A29E7"/>
    <w:rsid w:val="002A2C28"/>
    <w:rsid w:val="002A2DAE"/>
    <w:rsid w:val="002A35A2"/>
    <w:rsid w:val="002A3959"/>
    <w:rsid w:val="002A56EF"/>
    <w:rsid w:val="002A5BD7"/>
    <w:rsid w:val="002B0126"/>
    <w:rsid w:val="002B04F8"/>
    <w:rsid w:val="002B2567"/>
    <w:rsid w:val="002B3037"/>
    <w:rsid w:val="002B307E"/>
    <w:rsid w:val="002B37ED"/>
    <w:rsid w:val="002B3F29"/>
    <w:rsid w:val="002B4407"/>
    <w:rsid w:val="002B51AC"/>
    <w:rsid w:val="002B5353"/>
    <w:rsid w:val="002B55B3"/>
    <w:rsid w:val="002B58E4"/>
    <w:rsid w:val="002B6FF7"/>
    <w:rsid w:val="002B72F0"/>
    <w:rsid w:val="002B7471"/>
    <w:rsid w:val="002C0C2B"/>
    <w:rsid w:val="002C158E"/>
    <w:rsid w:val="002C1808"/>
    <w:rsid w:val="002C2572"/>
    <w:rsid w:val="002C4898"/>
    <w:rsid w:val="002C4FEB"/>
    <w:rsid w:val="002C5960"/>
    <w:rsid w:val="002C628F"/>
    <w:rsid w:val="002C69A3"/>
    <w:rsid w:val="002C6AC3"/>
    <w:rsid w:val="002C704B"/>
    <w:rsid w:val="002C7AEC"/>
    <w:rsid w:val="002D035D"/>
    <w:rsid w:val="002D0AC6"/>
    <w:rsid w:val="002D0C08"/>
    <w:rsid w:val="002D33ED"/>
    <w:rsid w:val="002D4544"/>
    <w:rsid w:val="002D4734"/>
    <w:rsid w:val="002D49AD"/>
    <w:rsid w:val="002D4B77"/>
    <w:rsid w:val="002D5838"/>
    <w:rsid w:val="002D62B7"/>
    <w:rsid w:val="002D65B9"/>
    <w:rsid w:val="002D7974"/>
    <w:rsid w:val="002D7D50"/>
    <w:rsid w:val="002E02E5"/>
    <w:rsid w:val="002E0765"/>
    <w:rsid w:val="002E0B08"/>
    <w:rsid w:val="002E0F0A"/>
    <w:rsid w:val="002E10C2"/>
    <w:rsid w:val="002E19B0"/>
    <w:rsid w:val="002E1EA6"/>
    <w:rsid w:val="002E2023"/>
    <w:rsid w:val="002E2BC1"/>
    <w:rsid w:val="002E329D"/>
    <w:rsid w:val="002E3356"/>
    <w:rsid w:val="002E3636"/>
    <w:rsid w:val="002E3EB7"/>
    <w:rsid w:val="002E3F07"/>
    <w:rsid w:val="002E44F5"/>
    <w:rsid w:val="002E4BD1"/>
    <w:rsid w:val="002E5BDD"/>
    <w:rsid w:val="002E6739"/>
    <w:rsid w:val="002E6B68"/>
    <w:rsid w:val="002F01EA"/>
    <w:rsid w:val="002F0ABA"/>
    <w:rsid w:val="002F1037"/>
    <w:rsid w:val="002F1FDE"/>
    <w:rsid w:val="002F230E"/>
    <w:rsid w:val="002F2AB6"/>
    <w:rsid w:val="002F3178"/>
    <w:rsid w:val="002F3673"/>
    <w:rsid w:val="002F3CDD"/>
    <w:rsid w:val="002F4A7B"/>
    <w:rsid w:val="002F4CF7"/>
    <w:rsid w:val="002F529C"/>
    <w:rsid w:val="002F648A"/>
    <w:rsid w:val="002F6842"/>
    <w:rsid w:val="002F7136"/>
    <w:rsid w:val="002F7258"/>
    <w:rsid w:val="002F740F"/>
    <w:rsid w:val="00300263"/>
    <w:rsid w:val="003006D7"/>
    <w:rsid w:val="0030072E"/>
    <w:rsid w:val="00300F1E"/>
    <w:rsid w:val="003016FC"/>
    <w:rsid w:val="00301B93"/>
    <w:rsid w:val="00301DE9"/>
    <w:rsid w:val="0030283A"/>
    <w:rsid w:val="003028D4"/>
    <w:rsid w:val="00303206"/>
    <w:rsid w:val="0030337B"/>
    <w:rsid w:val="00303478"/>
    <w:rsid w:val="00303804"/>
    <w:rsid w:val="00303821"/>
    <w:rsid w:val="003038D8"/>
    <w:rsid w:val="00303C96"/>
    <w:rsid w:val="00303E14"/>
    <w:rsid w:val="00304352"/>
    <w:rsid w:val="003045BC"/>
    <w:rsid w:val="00304A45"/>
    <w:rsid w:val="00305624"/>
    <w:rsid w:val="00305856"/>
    <w:rsid w:val="00305D1E"/>
    <w:rsid w:val="00305D7C"/>
    <w:rsid w:val="00305DD2"/>
    <w:rsid w:val="0030602D"/>
    <w:rsid w:val="003060A8"/>
    <w:rsid w:val="0030627B"/>
    <w:rsid w:val="003063C0"/>
    <w:rsid w:val="00306614"/>
    <w:rsid w:val="0030666D"/>
    <w:rsid w:val="00306B13"/>
    <w:rsid w:val="00307182"/>
    <w:rsid w:val="00307ACB"/>
    <w:rsid w:val="0031098E"/>
    <w:rsid w:val="00311F86"/>
    <w:rsid w:val="00313316"/>
    <w:rsid w:val="00315219"/>
    <w:rsid w:val="003152CC"/>
    <w:rsid w:val="003154E9"/>
    <w:rsid w:val="00316206"/>
    <w:rsid w:val="003166FD"/>
    <w:rsid w:val="00316F7E"/>
    <w:rsid w:val="0031724F"/>
    <w:rsid w:val="0031756C"/>
    <w:rsid w:val="00317844"/>
    <w:rsid w:val="00317B9B"/>
    <w:rsid w:val="00320058"/>
    <w:rsid w:val="003209E7"/>
    <w:rsid w:val="00321669"/>
    <w:rsid w:val="003216B0"/>
    <w:rsid w:val="00322836"/>
    <w:rsid w:val="00323BD2"/>
    <w:rsid w:val="003245B7"/>
    <w:rsid w:val="00324F3B"/>
    <w:rsid w:val="0032584B"/>
    <w:rsid w:val="00326EE0"/>
    <w:rsid w:val="00327198"/>
    <w:rsid w:val="003272BC"/>
    <w:rsid w:val="00327805"/>
    <w:rsid w:val="00327C0C"/>
    <w:rsid w:val="003300D3"/>
    <w:rsid w:val="00330B21"/>
    <w:rsid w:val="003318CA"/>
    <w:rsid w:val="00332546"/>
    <w:rsid w:val="0033255C"/>
    <w:rsid w:val="003325E3"/>
    <w:rsid w:val="0033336C"/>
    <w:rsid w:val="00333407"/>
    <w:rsid w:val="00333FB7"/>
    <w:rsid w:val="003344AA"/>
    <w:rsid w:val="00334773"/>
    <w:rsid w:val="00334D0F"/>
    <w:rsid w:val="00334EB1"/>
    <w:rsid w:val="00334F2F"/>
    <w:rsid w:val="0033617F"/>
    <w:rsid w:val="00337522"/>
    <w:rsid w:val="0034059E"/>
    <w:rsid w:val="003405FC"/>
    <w:rsid w:val="003411B9"/>
    <w:rsid w:val="00341472"/>
    <w:rsid w:val="00342A20"/>
    <w:rsid w:val="00343646"/>
    <w:rsid w:val="0034412B"/>
    <w:rsid w:val="00344392"/>
    <w:rsid w:val="003445DB"/>
    <w:rsid w:val="003446A5"/>
    <w:rsid w:val="003456C4"/>
    <w:rsid w:val="00345CE7"/>
    <w:rsid w:val="0034682E"/>
    <w:rsid w:val="00346861"/>
    <w:rsid w:val="00346BE7"/>
    <w:rsid w:val="00347239"/>
    <w:rsid w:val="003473C3"/>
    <w:rsid w:val="003478E2"/>
    <w:rsid w:val="00347DB4"/>
    <w:rsid w:val="003516F8"/>
    <w:rsid w:val="003517A9"/>
    <w:rsid w:val="00352090"/>
    <w:rsid w:val="00352CD8"/>
    <w:rsid w:val="00356002"/>
    <w:rsid w:val="0035714E"/>
    <w:rsid w:val="003572CA"/>
    <w:rsid w:val="0035749B"/>
    <w:rsid w:val="00357E28"/>
    <w:rsid w:val="00360D49"/>
    <w:rsid w:val="003611B4"/>
    <w:rsid w:val="00361B6A"/>
    <w:rsid w:val="00361C2F"/>
    <w:rsid w:val="00362592"/>
    <w:rsid w:val="00362C9E"/>
    <w:rsid w:val="00362D0E"/>
    <w:rsid w:val="00364E43"/>
    <w:rsid w:val="00366074"/>
    <w:rsid w:val="00366BBC"/>
    <w:rsid w:val="00367788"/>
    <w:rsid w:val="00367F44"/>
    <w:rsid w:val="00370298"/>
    <w:rsid w:val="00371006"/>
    <w:rsid w:val="00371780"/>
    <w:rsid w:val="00371FB4"/>
    <w:rsid w:val="00372B81"/>
    <w:rsid w:val="00372CE1"/>
    <w:rsid w:val="0037336C"/>
    <w:rsid w:val="003748C8"/>
    <w:rsid w:val="00376715"/>
    <w:rsid w:val="0037790B"/>
    <w:rsid w:val="00377DAD"/>
    <w:rsid w:val="00380331"/>
    <w:rsid w:val="00380439"/>
    <w:rsid w:val="003805AE"/>
    <w:rsid w:val="00380B56"/>
    <w:rsid w:val="00380B91"/>
    <w:rsid w:val="0038176D"/>
    <w:rsid w:val="00381B4A"/>
    <w:rsid w:val="00382ABA"/>
    <w:rsid w:val="00384002"/>
    <w:rsid w:val="00384111"/>
    <w:rsid w:val="003841B9"/>
    <w:rsid w:val="003845CB"/>
    <w:rsid w:val="003847DC"/>
    <w:rsid w:val="00384B1D"/>
    <w:rsid w:val="00385A81"/>
    <w:rsid w:val="0038699E"/>
    <w:rsid w:val="00390AEE"/>
    <w:rsid w:val="0039184C"/>
    <w:rsid w:val="003919FC"/>
    <w:rsid w:val="00391C46"/>
    <w:rsid w:val="00391EB0"/>
    <w:rsid w:val="00392AD2"/>
    <w:rsid w:val="003930C5"/>
    <w:rsid w:val="00393727"/>
    <w:rsid w:val="00393AE7"/>
    <w:rsid w:val="00393DF8"/>
    <w:rsid w:val="003940EF"/>
    <w:rsid w:val="00394102"/>
    <w:rsid w:val="00394D81"/>
    <w:rsid w:val="0039565F"/>
    <w:rsid w:val="003963C4"/>
    <w:rsid w:val="00397574"/>
    <w:rsid w:val="00397B55"/>
    <w:rsid w:val="003A0348"/>
    <w:rsid w:val="003A0D07"/>
    <w:rsid w:val="003A129A"/>
    <w:rsid w:val="003A2056"/>
    <w:rsid w:val="003A2719"/>
    <w:rsid w:val="003A2AE3"/>
    <w:rsid w:val="003A2C8E"/>
    <w:rsid w:val="003A2FA2"/>
    <w:rsid w:val="003A3540"/>
    <w:rsid w:val="003A58AE"/>
    <w:rsid w:val="003A64D4"/>
    <w:rsid w:val="003A68A6"/>
    <w:rsid w:val="003A6A3C"/>
    <w:rsid w:val="003A6E1D"/>
    <w:rsid w:val="003A757F"/>
    <w:rsid w:val="003A7991"/>
    <w:rsid w:val="003A7B92"/>
    <w:rsid w:val="003B0162"/>
    <w:rsid w:val="003B07AB"/>
    <w:rsid w:val="003B1702"/>
    <w:rsid w:val="003B22D3"/>
    <w:rsid w:val="003B3D14"/>
    <w:rsid w:val="003B4C50"/>
    <w:rsid w:val="003B599E"/>
    <w:rsid w:val="003B7CE3"/>
    <w:rsid w:val="003C19F9"/>
    <w:rsid w:val="003C20F1"/>
    <w:rsid w:val="003C2670"/>
    <w:rsid w:val="003C334F"/>
    <w:rsid w:val="003C37A5"/>
    <w:rsid w:val="003C3E58"/>
    <w:rsid w:val="003C40F1"/>
    <w:rsid w:val="003C422C"/>
    <w:rsid w:val="003C49D3"/>
    <w:rsid w:val="003C4D0F"/>
    <w:rsid w:val="003C55BA"/>
    <w:rsid w:val="003C55E5"/>
    <w:rsid w:val="003C582F"/>
    <w:rsid w:val="003C6778"/>
    <w:rsid w:val="003D0C7C"/>
    <w:rsid w:val="003D15AF"/>
    <w:rsid w:val="003D1F4E"/>
    <w:rsid w:val="003D28B9"/>
    <w:rsid w:val="003D3715"/>
    <w:rsid w:val="003D3888"/>
    <w:rsid w:val="003D4015"/>
    <w:rsid w:val="003D4143"/>
    <w:rsid w:val="003D5AED"/>
    <w:rsid w:val="003D5B49"/>
    <w:rsid w:val="003D5DF6"/>
    <w:rsid w:val="003D7EB2"/>
    <w:rsid w:val="003E02A1"/>
    <w:rsid w:val="003E0561"/>
    <w:rsid w:val="003E093D"/>
    <w:rsid w:val="003E2313"/>
    <w:rsid w:val="003E2A3A"/>
    <w:rsid w:val="003E306F"/>
    <w:rsid w:val="003E3979"/>
    <w:rsid w:val="003E3BEC"/>
    <w:rsid w:val="003E459B"/>
    <w:rsid w:val="003E485C"/>
    <w:rsid w:val="003E506C"/>
    <w:rsid w:val="003E5815"/>
    <w:rsid w:val="003E7100"/>
    <w:rsid w:val="003E72C9"/>
    <w:rsid w:val="003F00FC"/>
    <w:rsid w:val="003F04BE"/>
    <w:rsid w:val="003F04DD"/>
    <w:rsid w:val="003F0BBC"/>
    <w:rsid w:val="003F0E03"/>
    <w:rsid w:val="003F11ED"/>
    <w:rsid w:val="003F139F"/>
    <w:rsid w:val="003F2F7A"/>
    <w:rsid w:val="003F3085"/>
    <w:rsid w:val="003F3311"/>
    <w:rsid w:val="003F3860"/>
    <w:rsid w:val="003F43FF"/>
    <w:rsid w:val="003F48C0"/>
    <w:rsid w:val="003F4E83"/>
    <w:rsid w:val="003F5691"/>
    <w:rsid w:val="003F5EAE"/>
    <w:rsid w:val="003F737A"/>
    <w:rsid w:val="003F7EFB"/>
    <w:rsid w:val="004010EF"/>
    <w:rsid w:val="00401260"/>
    <w:rsid w:val="00401308"/>
    <w:rsid w:val="00401A6D"/>
    <w:rsid w:val="00401A7F"/>
    <w:rsid w:val="00401E2D"/>
    <w:rsid w:val="00402434"/>
    <w:rsid w:val="0040284A"/>
    <w:rsid w:val="00402B24"/>
    <w:rsid w:val="004031BB"/>
    <w:rsid w:val="00404BE1"/>
    <w:rsid w:val="004053DE"/>
    <w:rsid w:val="00406388"/>
    <w:rsid w:val="004065A8"/>
    <w:rsid w:val="00407007"/>
    <w:rsid w:val="00407120"/>
    <w:rsid w:val="00407CC1"/>
    <w:rsid w:val="00407ECA"/>
    <w:rsid w:val="004111A6"/>
    <w:rsid w:val="004120D7"/>
    <w:rsid w:val="004126B0"/>
    <w:rsid w:val="00412AC8"/>
    <w:rsid w:val="00413BC4"/>
    <w:rsid w:val="00414228"/>
    <w:rsid w:val="00415157"/>
    <w:rsid w:val="004160D6"/>
    <w:rsid w:val="00416276"/>
    <w:rsid w:val="00417041"/>
    <w:rsid w:val="00417BB8"/>
    <w:rsid w:val="004214AC"/>
    <w:rsid w:val="0042167E"/>
    <w:rsid w:val="00421A13"/>
    <w:rsid w:val="00421DBB"/>
    <w:rsid w:val="00423868"/>
    <w:rsid w:val="00424776"/>
    <w:rsid w:val="0042625E"/>
    <w:rsid w:val="00426853"/>
    <w:rsid w:val="00426F68"/>
    <w:rsid w:val="0042705C"/>
    <w:rsid w:val="00427779"/>
    <w:rsid w:val="00431193"/>
    <w:rsid w:val="0043153C"/>
    <w:rsid w:val="004327D8"/>
    <w:rsid w:val="0043292A"/>
    <w:rsid w:val="00433BA5"/>
    <w:rsid w:val="00434570"/>
    <w:rsid w:val="00434853"/>
    <w:rsid w:val="00435964"/>
    <w:rsid w:val="0043652B"/>
    <w:rsid w:val="004367C1"/>
    <w:rsid w:val="00436C57"/>
    <w:rsid w:val="0043712B"/>
    <w:rsid w:val="00437F3E"/>
    <w:rsid w:val="00440BD5"/>
    <w:rsid w:val="00440F72"/>
    <w:rsid w:val="0044100E"/>
    <w:rsid w:val="00442462"/>
    <w:rsid w:val="0044306B"/>
    <w:rsid w:val="004431CA"/>
    <w:rsid w:val="00443E6A"/>
    <w:rsid w:val="00443E80"/>
    <w:rsid w:val="00444AD1"/>
    <w:rsid w:val="00444D0F"/>
    <w:rsid w:val="00444D5B"/>
    <w:rsid w:val="0044512D"/>
    <w:rsid w:val="00445C3D"/>
    <w:rsid w:val="00445FFB"/>
    <w:rsid w:val="00446674"/>
    <w:rsid w:val="00446DB5"/>
    <w:rsid w:val="0044701D"/>
    <w:rsid w:val="0044754F"/>
    <w:rsid w:val="0044796D"/>
    <w:rsid w:val="0045078C"/>
    <w:rsid w:val="00450B28"/>
    <w:rsid w:val="00450DDC"/>
    <w:rsid w:val="00451935"/>
    <w:rsid w:val="00452600"/>
    <w:rsid w:val="00452F9A"/>
    <w:rsid w:val="00455BEE"/>
    <w:rsid w:val="00457883"/>
    <w:rsid w:val="004602C4"/>
    <w:rsid w:val="0046039A"/>
    <w:rsid w:val="0046055A"/>
    <w:rsid w:val="0046067E"/>
    <w:rsid w:val="00461061"/>
    <w:rsid w:val="0046190B"/>
    <w:rsid w:val="00461AD0"/>
    <w:rsid w:val="00462039"/>
    <w:rsid w:val="004621E6"/>
    <w:rsid w:val="0046249C"/>
    <w:rsid w:val="0046286E"/>
    <w:rsid w:val="00463380"/>
    <w:rsid w:val="00463C6B"/>
    <w:rsid w:val="00463E4B"/>
    <w:rsid w:val="0046514B"/>
    <w:rsid w:val="00466083"/>
    <w:rsid w:val="00466381"/>
    <w:rsid w:val="0046781F"/>
    <w:rsid w:val="00470E7A"/>
    <w:rsid w:val="00471446"/>
    <w:rsid w:val="004724D1"/>
    <w:rsid w:val="004731B3"/>
    <w:rsid w:val="00475501"/>
    <w:rsid w:val="00475E9B"/>
    <w:rsid w:val="00477F1E"/>
    <w:rsid w:val="004805A5"/>
    <w:rsid w:val="00480678"/>
    <w:rsid w:val="00481184"/>
    <w:rsid w:val="0048284E"/>
    <w:rsid w:val="00483A38"/>
    <w:rsid w:val="00486974"/>
    <w:rsid w:val="00486E95"/>
    <w:rsid w:val="00487B4B"/>
    <w:rsid w:val="004902A1"/>
    <w:rsid w:val="004904ED"/>
    <w:rsid w:val="0049114D"/>
    <w:rsid w:val="0049152B"/>
    <w:rsid w:val="004925AC"/>
    <w:rsid w:val="004936BC"/>
    <w:rsid w:val="0049439B"/>
    <w:rsid w:val="00495529"/>
    <w:rsid w:val="00495ADE"/>
    <w:rsid w:val="00495B0F"/>
    <w:rsid w:val="00495B2B"/>
    <w:rsid w:val="00495F5B"/>
    <w:rsid w:val="00496062"/>
    <w:rsid w:val="0049617B"/>
    <w:rsid w:val="004964F4"/>
    <w:rsid w:val="004965F3"/>
    <w:rsid w:val="004970C1"/>
    <w:rsid w:val="004A0858"/>
    <w:rsid w:val="004A205F"/>
    <w:rsid w:val="004A20F8"/>
    <w:rsid w:val="004A226E"/>
    <w:rsid w:val="004A22F1"/>
    <w:rsid w:val="004A249C"/>
    <w:rsid w:val="004A3484"/>
    <w:rsid w:val="004A3D23"/>
    <w:rsid w:val="004A56D2"/>
    <w:rsid w:val="004A58A4"/>
    <w:rsid w:val="004A5FC5"/>
    <w:rsid w:val="004A6265"/>
    <w:rsid w:val="004A6BB2"/>
    <w:rsid w:val="004A71D7"/>
    <w:rsid w:val="004A72D6"/>
    <w:rsid w:val="004A78D8"/>
    <w:rsid w:val="004A7C60"/>
    <w:rsid w:val="004B028A"/>
    <w:rsid w:val="004B19F1"/>
    <w:rsid w:val="004B2000"/>
    <w:rsid w:val="004B21A1"/>
    <w:rsid w:val="004B2BDA"/>
    <w:rsid w:val="004B2BE9"/>
    <w:rsid w:val="004B3729"/>
    <w:rsid w:val="004B38E9"/>
    <w:rsid w:val="004B39BB"/>
    <w:rsid w:val="004B4255"/>
    <w:rsid w:val="004B4799"/>
    <w:rsid w:val="004B4D64"/>
    <w:rsid w:val="004B5B42"/>
    <w:rsid w:val="004B633F"/>
    <w:rsid w:val="004B6939"/>
    <w:rsid w:val="004B6D9B"/>
    <w:rsid w:val="004B7310"/>
    <w:rsid w:val="004B7534"/>
    <w:rsid w:val="004B7B88"/>
    <w:rsid w:val="004B7E18"/>
    <w:rsid w:val="004B7FBA"/>
    <w:rsid w:val="004C08D7"/>
    <w:rsid w:val="004C0FFF"/>
    <w:rsid w:val="004C2634"/>
    <w:rsid w:val="004C2B51"/>
    <w:rsid w:val="004C2EAC"/>
    <w:rsid w:val="004C3740"/>
    <w:rsid w:val="004C386A"/>
    <w:rsid w:val="004C3987"/>
    <w:rsid w:val="004C3B88"/>
    <w:rsid w:val="004C433C"/>
    <w:rsid w:val="004C498B"/>
    <w:rsid w:val="004C517A"/>
    <w:rsid w:val="004C5A38"/>
    <w:rsid w:val="004C6C1B"/>
    <w:rsid w:val="004C6D12"/>
    <w:rsid w:val="004C7886"/>
    <w:rsid w:val="004C7956"/>
    <w:rsid w:val="004C79B1"/>
    <w:rsid w:val="004D0153"/>
    <w:rsid w:val="004D03EB"/>
    <w:rsid w:val="004D0912"/>
    <w:rsid w:val="004D0A4E"/>
    <w:rsid w:val="004D1442"/>
    <w:rsid w:val="004D154C"/>
    <w:rsid w:val="004D177C"/>
    <w:rsid w:val="004D1DD7"/>
    <w:rsid w:val="004D254A"/>
    <w:rsid w:val="004D263A"/>
    <w:rsid w:val="004D2F3E"/>
    <w:rsid w:val="004D3BCA"/>
    <w:rsid w:val="004D47A8"/>
    <w:rsid w:val="004D5AB2"/>
    <w:rsid w:val="004D5D48"/>
    <w:rsid w:val="004D7AD0"/>
    <w:rsid w:val="004E0A42"/>
    <w:rsid w:val="004E0C95"/>
    <w:rsid w:val="004E1F3F"/>
    <w:rsid w:val="004E217C"/>
    <w:rsid w:val="004E25C5"/>
    <w:rsid w:val="004E405F"/>
    <w:rsid w:val="004E520A"/>
    <w:rsid w:val="004E5810"/>
    <w:rsid w:val="004E6079"/>
    <w:rsid w:val="004E701D"/>
    <w:rsid w:val="004E75EB"/>
    <w:rsid w:val="004E7983"/>
    <w:rsid w:val="004F059B"/>
    <w:rsid w:val="004F12D0"/>
    <w:rsid w:val="004F1631"/>
    <w:rsid w:val="004F25EC"/>
    <w:rsid w:val="004F42C1"/>
    <w:rsid w:val="004F4306"/>
    <w:rsid w:val="004F450D"/>
    <w:rsid w:val="004F4F4E"/>
    <w:rsid w:val="004F6189"/>
    <w:rsid w:val="004F627E"/>
    <w:rsid w:val="004F66FA"/>
    <w:rsid w:val="004F6B67"/>
    <w:rsid w:val="004F7034"/>
    <w:rsid w:val="004F7205"/>
    <w:rsid w:val="004F78EA"/>
    <w:rsid w:val="0050024C"/>
    <w:rsid w:val="0050111F"/>
    <w:rsid w:val="00502234"/>
    <w:rsid w:val="00502B06"/>
    <w:rsid w:val="00502D34"/>
    <w:rsid w:val="00503589"/>
    <w:rsid w:val="005046D1"/>
    <w:rsid w:val="00504F82"/>
    <w:rsid w:val="00505DE9"/>
    <w:rsid w:val="00505DF7"/>
    <w:rsid w:val="0050678E"/>
    <w:rsid w:val="00506F0E"/>
    <w:rsid w:val="005071F3"/>
    <w:rsid w:val="00510334"/>
    <w:rsid w:val="005103BA"/>
    <w:rsid w:val="00510662"/>
    <w:rsid w:val="00510BB8"/>
    <w:rsid w:val="005110F0"/>
    <w:rsid w:val="005112A4"/>
    <w:rsid w:val="005113D6"/>
    <w:rsid w:val="00511921"/>
    <w:rsid w:val="005127CA"/>
    <w:rsid w:val="0051329D"/>
    <w:rsid w:val="005156DE"/>
    <w:rsid w:val="00516084"/>
    <w:rsid w:val="005202B0"/>
    <w:rsid w:val="00520CCD"/>
    <w:rsid w:val="0052146D"/>
    <w:rsid w:val="0052166D"/>
    <w:rsid w:val="00521778"/>
    <w:rsid w:val="0052242B"/>
    <w:rsid w:val="00522BB7"/>
    <w:rsid w:val="00522DBF"/>
    <w:rsid w:val="00524730"/>
    <w:rsid w:val="00524A00"/>
    <w:rsid w:val="005255C1"/>
    <w:rsid w:val="00526571"/>
    <w:rsid w:val="0053021E"/>
    <w:rsid w:val="005306A0"/>
    <w:rsid w:val="005317D3"/>
    <w:rsid w:val="00531E47"/>
    <w:rsid w:val="0053280C"/>
    <w:rsid w:val="005329B5"/>
    <w:rsid w:val="00532B69"/>
    <w:rsid w:val="00533648"/>
    <w:rsid w:val="00533CB1"/>
    <w:rsid w:val="00533FD6"/>
    <w:rsid w:val="00534B0B"/>
    <w:rsid w:val="005351A5"/>
    <w:rsid w:val="00535CA2"/>
    <w:rsid w:val="00537C61"/>
    <w:rsid w:val="00537E2F"/>
    <w:rsid w:val="005407ED"/>
    <w:rsid w:val="00540C4F"/>
    <w:rsid w:val="00540FD0"/>
    <w:rsid w:val="005411D6"/>
    <w:rsid w:val="00542A90"/>
    <w:rsid w:val="005432FF"/>
    <w:rsid w:val="00543793"/>
    <w:rsid w:val="00543EC8"/>
    <w:rsid w:val="005440F2"/>
    <w:rsid w:val="005457AF"/>
    <w:rsid w:val="0054585E"/>
    <w:rsid w:val="005461D8"/>
    <w:rsid w:val="005463F7"/>
    <w:rsid w:val="00546D55"/>
    <w:rsid w:val="005473D7"/>
    <w:rsid w:val="00550535"/>
    <w:rsid w:val="00551876"/>
    <w:rsid w:val="00551FFA"/>
    <w:rsid w:val="0055212A"/>
    <w:rsid w:val="005528FA"/>
    <w:rsid w:val="00552B2C"/>
    <w:rsid w:val="00553221"/>
    <w:rsid w:val="00553680"/>
    <w:rsid w:val="005539C4"/>
    <w:rsid w:val="00553B73"/>
    <w:rsid w:val="00553CCB"/>
    <w:rsid w:val="00556002"/>
    <w:rsid w:val="0055769C"/>
    <w:rsid w:val="005576EA"/>
    <w:rsid w:val="00560469"/>
    <w:rsid w:val="005604FE"/>
    <w:rsid w:val="005607CE"/>
    <w:rsid w:val="00560AAF"/>
    <w:rsid w:val="00561077"/>
    <w:rsid w:val="00561953"/>
    <w:rsid w:val="00562655"/>
    <w:rsid w:val="005628EE"/>
    <w:rsid w:val="00564446"/>
    <w:rsid w:val="00565416"/>
    <w:rsid w:val="0056714B"/>
    <w:rsid w:val="00567385"/>
    <w:rsid w:val="00567E55"/>
    <w:rsid w:val="00570742"/>
    <w:rsid w:val="0057101B"/>
    <w:rsid w:val="00571F41"/>
    <w:rsid w:val="00572235"/>
    <w:rsid w:val="00572526"/>
    <w:rsid w:val="005725FB"/>
    <w:rsid w:val="00572987"/>
    <w:rsid w:val="00572B80"/>
    <w:rsid w:val="00572B8F"/>
    <w:rsid w:val="0057365E"/>
    <w:rsid w:val="005740CA"/>
    <w:rsid w:val="00574747"/>
    <w:rsid w:val="00575463"/>
    <w:rsid w:val="0057680A"/>
    <w:rsid w:val="00576964"/>
    <w:rsid w:val="00577AE9"/>
    <w:rsid w:val="00580047"/>
    <w:rsid w:val="00580640"/>
    <w:rsid w:val="005808BD"/>
    <w:rsid w:val="005818C2"/>
    <w:rsid w:val="0058274D"/>
    <w:rsid w:val="00582F1B"/>
    <w:rsid w:val="00583192"/>
    <w:rsid w:val="00584359"/>
    <w:rsid w:val="00584E62"/>
    <w:rsid w:val="00585C63"/>
    <w:rsid w:val="00585E01"/>
    <w:rsid w:val="00586B33"/>
    <w:rsid w:val="00586C71"/>
    <w:rsid w:val="00587309"/>
    <w:rsid w:val="0058747A"/>
    <w:rsid w:val="00587A12"/>
    <w:rsid w:val="00590074"/>
    <w:rsid w:val="00590B8C"/>
    <w:rsid w:val="00590FC6"/>
    <w:rsid w:val="005911CF"/>
    <w:rsid w:val="00591850"/>
    <w:rsid w:val="005920B3"/>
    <w:rsid w:val="00592387"/>
    <w:rsid w:val="005923B1"/>
    <w:rsid w:val="005931C6"/>
    <w:rsid w:val="005933F1"/>
    <w:rsid w:val="00594803"/>
    <w:rsid w:val="00594E93"/>
    <w:rsid w:val="00595680"/>
    <w:rsid w:val="005962D3"/>
    <w:rsid w:val="00596E56"/>
    <w:rsid w:val="00597406"/>
    <w:rsid w:val="00597C3C"/>
    <w:rsid w:val="00597F61"/>
    <w:rsid w:val="005A0410"/>
    <w:rsid w:val="005A0F31"/>
    <w:rsid w:val="005A1405"/>
    <w:rsid w:val="005A25A3"/>
    <w:rsid w:val="005A3FEE"/>
    <w:rsid w:val="005A4089"/>
    <w:rsid w:val="005A4E47"/>
    <w:rsid w:val="005A5130"/>
    <w:rsid w:val="005A52DF"/>
    <w:rsid w:val="005A67C0"/>
    <w:rsid w:val="005A6C60"/>
    <w:rsid w:val="005A6D29"/>
    <w:rsid w:val="005A71D3"/>
    <w:rsid w:val="005A71EE"/>
    <w:rsid w:val="005B074B"/>
    <w:rsid w:val="005B1C89"/>
    <w:rsid w:val="005B1F45"/>
    <w:rsid w:val="005B242E"/>
    <w:rsid w:val="005B247A"/>
    <w:rsid w:val="005B2760"/>
    <w:rsid w:val="005B30FE"/>
    <w:rsid w:val="005B3725"/>
    <w:rsid w:val="005B5070"/>
    <w:rsid w:val="005B5A1C"/>
    <w:rsid w:val="005B5AE8"/>
    <w:rsid w:val="005B5C96"/>
    <w:rsid w:val="005B6DED"/>
    <w:rsid w:val="005B738D"/>
    <w:rsid w:val="005B7A4A"/>
    <w:rsid w:val="005C0202"/>
    <w:rsid w:val="005C250C"/>
    <w:rsid w:val="005C38FC"/>
    <w:rsid w:val="005C3900"/>
    <w:rsid w:val="005C4BA7"/>
    <w:rsid w:val="005C4D07"/>
    <w:rsid w:val="005C4DAA"/>
    <w:rsid w:val="005C5196"/>
    <w:rsid w:val="005C5689"/>
    <w:rsid w:val="005C5873"/>
    <w:rsid w:val="005C5E42"/>
    <w:rsid w:val="005C6AA4"/>
    <w:rsid w:val="005C7A77"/>
    <w:rsid w:val="005C7BE7"/>
    <w:rsid w:val="005D0D79"/>
    <w:rsid w:val="005D0DEA"/>
    <w:rsid w:val="005D19A9"/>
    <w:rsid w:val="005D1CC8"/>
    <w:rsid w:val="005D1CCE"/>
    <w:rsid w:val="005D1CE8"/>
    <w:rsid w:val="005D30E8"/>
    <w:rsid w:val="005D3CA4"/>
    <w:rsid w:val="005D487E"/>
    <w:rsid w:val="005D5DE2"/>
    <w:rsid w:val="005D6255"/>
    <w:rsid w:val="005D65A1"/>
    <w:rsid w:val="005D6AE6"/>
    <w:rsid w:val="005D7602"/>
    <w:rsid w:val="005E06CA"/>
    <w:rsid w:val="005E0E63"/>
    <w:rsid w:val="005E1C7C"/>
    <w:rsid w:val="005E1F93"/>
    <w:rsid w:val="005E2D83"/>
    <w:rsid w:val="005E31A9"/>
    <w:rsid w:val="005E3218"/>
    <w:rsid w:val="005E32EC"/>
    <w:rsid w:val="005E352F"/>
    <w:rsid w:val="005E3E2A"/>
    <w:rsid w:val="005E40E2"/>
    <w:rsid w:val="005E41EE"/>
    <w:rsid w:val="005E4386"/>
    <w:rsid w:val="005E493F"/>
    <w:rsid w:val="005E4E39"/>
    <w:rsid w:val="005E5389"/>
    <w:rsid w:val="005E56EF"/>
    <w:rsid w:val="005E687D"/>
    <w:rsid w:val="005E6C47"/>
    <w:rsid w:val="005E70FE"/>
    <w:rsid w:val="005E7977"/>
    <w:rsid w:val="005E7BF3"/>
    <w:rsid w:val="005F0090"/>
    <w:rsid w:val="005F013C"/>
    <w:rsid w:val="005F0895"/>
    <w:rsid w:val="005F1069"/>
    <w:rsid w:val="005F11B3"/>
    <w:rsid w:val="005F158F"/>
    <w:rsid w:val="005F1E88"/>
    <w:rsid w:val="005F2B51"/>
    <w:rsid w:val="005F3E39"/>
    <w:rsid w:val="005F3FE1"/>
    <w:rsid w:val="005F4187"/>
    <w:rsid w:val="005F4657"/>
    <w:rsid w:val="005F64A9"/>
    <w:rsid w:val="005F65C8"/>
    <w:rsid w:val="005F6AF5"/>
    <w:rsid w:val="005F6B77"/>
    <w:rsid w:val="005F7EC7"/>
    <w:rsid w:val="00600966"/>
    <w:rsid w:val="0060221E"/>
    <w:rsid w:val="00603BE4"/>
    <w:rsid w:val="00603FB0"/>
    <w:rsid w:val="00604571"/>
    <w:rsid w:val="00604E4F"/>
    <w:rsid w:val="00604F97"/>
    <w:rsid w:val="0060633D"/>
    <w:rsid w:val="006068A5"/>
    <w:rsid w:val="00606B87"/>
    <w:rsid w:val="00606D0F"/>
    <w:rsid w:val="00606E15"/>
    <w:rsid w:val="00611D91"/>
    <w:rsid w:val="00611DBB"/>
    <w:rsid w:val="00611F6B"/>
    <w:rsid w:val="0061205A"/>
    <w:rsid w:val="0061351F"/>
    <w:rsid w:val="0061389A"/>
    <w:rsid w:val="0061468C"/>
    <w:rsid w:val="006146B7"/>
    <w:rsid w:val="006151D4"/>
    <w:rsid w:val="006152F7"/>
    <w:rsid w:val="0061532B"/>
    <w:rsid w:val="0061608F"/>
    <w:rsid w:val="0061609B"/>
    <w:rsid w:val="00616801"/>
    <w:rsid w:val="0061784B"/>
    <w:rsid w:val="006178BD"/>
    <w:rsid w:val="006230CC"/>
    <w:rsid w:val="00623844"/>
    <w:rsid w:val="006239E7"/>
    <w:rsid w:val="00623C59"/>
    <w:rsid w:val="00625A21"/>
    <w:rsid w:val="00625C9E"/>
    <w:rsid w:val="006260FF"/>
    <w:rsid w:val="006269D7"/>
    <w:rsid w:val="00627D3C"/>
    <w:rsid w:val="00630B8C"/>
    <w:rsid w:val="006317CB"/>
    <w:rsid w:val="0063270D"/>
    <w:rsid w:val="006327F6"/>
    <w:rsid w:val="00632864"/>
    <w:rsid w:val="00632B3E"/>
    <w:rsid w:val="0063320A"/>
    <w:rsid w:val="00635D84"/>
    <w:rsid w:val="00636132"/>
    <w:rsid w:val="0063632A"/>
    <w:rsid w:val="00636A16"/>
    <w:rsid w:val="0063705A"/>
    <w:rsid w:val="00637765"/>
    <w:rsid w:val="0063777F"/>
    <w:rsid w:val="00637C6E"/>
    <w:rsid w:val="00640480"/>
    <w:rsid w:val="00640AD9"/>
    <w:rsid w:val="00640BFA"/>
    <w:rsid w:val="006428D0"/>
    <w:rsid w:val="006430AB"/>
    <w:rsid w:val="00643B3D"/>
    <w:rsid w:val="00643F16"/>
    <w:rsid w:val="0064409F"/>
    <w:rsid w:val="00644120"/>
    <w:rsid w:val="006443D3"/>
    <w:rsid w:val="0064590F"/>
    <w:rsid w:val="00646207"/>
    <w:rsid w:val="00646BCA"/>
    <w:rsid w:val="00646F3B"/>
    <w:rsid w:val="00647729"/>
    <w:rsid w:val="00647A05"/>
    <w:rsid w:val="00647F79"/>
    <w:rsid w:val="0065007E"/>
    <w:rsid w:val="0065041B"/>
    <w:rsid w:val="00650859"/>
    <w:rsid w:val="00650B86"/>
    <w:rsid w:val="00650EFD"/>
    <w:rsid w:val="006517B6"/>
    <w:rsid w:val="0065195C"/>
    <w:rsid w:val="0065262F"/>
    <w:rsid w:val="00652B19"/>
    <w:rsid w:val="00652CED"/>
    <w:rsid w:val="00652E95"/>
    <w:rsid w:val="006531FE"/>
    <w:rsid w:val="006537BE"/>
    <w:rsid w:val="00654351"/>
    <w:rsid w:val="0065453D"/>
    <w:rsid w:val="00654A40"/>
    <w:rsid w:val="00655247"/>
    <w:rsid w:val="00655B21"/>
    <w:rsid w:val="00655F9B"/>
    <w:rsid w:val="0065600A"/>
    <w:rsid w:val="00656DF1"/>
    <w:rsid w:val="00657C1A"/>
    <w:rsid w:val="00660241"/>
    <w:rsid w:val="00660826"/>
    <w:rsid w:val="006616AB"/>
    <w:rsid w:val="0066224D"/>
    <w:rsid w:val="006633C3"/>
    <w:rsid w:val="00663730"/>
    <w:rsid w:val="00663AF0"/>
    <w:rsid w:val="00663D57"/>
    <w:rsid w:val="00663F6F"/>
    <w:rsid w:val="0066401F"/>
    <w:rsid w:val="00664124"/>
    <w:rsid w:val="00665143"/>
    <w:rsid w:val="00665232"/>
    <w:rsid w:val="006659D5"/>
    <w:rsid w:val="00665B73"/>
    <w:rsid w:val="00666376"/>
    <w:rsid w:val="0066702D"/>
    <w:rsid w:val="00667423"/>
    <w:rsid w:val="0066760C"/>
    <w:rsid w:val="006700B9"/>
    <w:rsid w:val="0067100C"/>
    <w:rsid w:val="00671BD7"/>
    <w:rsid w:val="00671CA9"/>
    <w:rsid w:val="00672208"/>
    <w:rsid w:val="006727E3"/>
    <w:rsid w:val="006738EA"/>
    <w:rsid w:val="00673E19"/>
    <w:rsid w:val="006744E0"/>
    <w:rsid w:val="00674B2D"/>
    <w:rsid w:val="00674B31"/>
    <w:rsid w:val="00676617"/>
    <w:rsid w:val="0067669F"/>
    <w:rsid w:val="00676A15"/>
    <w:rsid w:val="00680059"/>
    <w:rsid w:val="006807DD"/>
    <w:rsid w:val="00681A01"/>
    <w:rsid w:val="00682EFC"/>
    <w:rsid w:val="006831E4"/>
    <w:rsid w:val="0068384C"/>
    <w:rsid w:val="00684C02"/>
    <w:rsid w:val="00684C1E"/>
    <w:rsid w:val="00685758"/>
    <w:rsid w:val="00685D36"/>
    <w:rsid w:val="0068644D"/>
    <w:rsid w:val="00686873"/>
    <w:rsid w:val="00686D7D"/>
    <w:rsid w:val="00690697"/>
    <w:rsid w:val="00690F09"/>
    <w:rsid w:val="0069181F"/>
    <w:rsid w:val="006922A6"/>
    <w:rsid w:val="00692375"/>
    <w:rsid w:val="00692572"/>
    <w:rsid w:val="00694D46"/>
    <w:rsid w:val="006953B2"/>
    <w:rsid w:val="0069587B"/>
    <w:rsid w:val="00695F99"/>
    <w:rsid w:val="00696053"/>
    <w:rsid w:val="006963D7"/>
    <w:rsid w:val="0069676B"/>
    <w:rsid w:val="00696788"/>
    <w:rsid w:val="00697579"/>
    <w:rsid w:val="006A1541"/>
    <w:rsid w:val="006A2198"/>
    <w:rsid w:val="006A28F3"/>
    <w:rsid w:val="006A2C89"/>
    <w:rsid w:val="006A3D68"/>
    <w:rsid w:val="006A484E"/>
    <w:rsid w:val="006A6633"/>
    <w:rsid w:val="006A6E00"/>
    <w:rsid w:val="006A7185"/>
    <w:rsid w:val="006A7D73"/>
    <w:rsid w:val="006A7FCA"/>
    <w:rsid w:val="006B1918"/>
    <w:rsid w:val="006B1BA3"/>
    <w:rsid w:val="006B2158"/>
    <w:rsid w:val="006B2457"/>
    <w:rsid w:val="006B273D"/>
    <w:rsid w:val="006B2A10"/>
    <w:rsid w:val="006B2CD0"/>
    <w:rsid w:val="006B313A"/>
    <w:rsid w:val="006B3B07"/>
    <w:rsid w:val="006B3EA3"/>
    <w:rsid w:val="006B43BD"/>
    <w:rsid w:val="006B4586"/>
    <w:rsid w:val="006B5FD3"/>
    <w:rsid w:val="006B655F"/>
    <w:rsid w:val="006B68B4"/>
    <w:rsid w:val="006B76E3"/>
    <w:rsid w:val="006C118B"/>
    <w:rsid w:val="006C17B0"/>
    <w:rsid w:val="006C1A0C"/>
    <w:rsid w:val="006C2388"/>
    <w:rsid w:val="006C3E34"/>
    <w:rsid w:val="006C49C6"/>
    <w:rsid w:val="006C4B3B"/>
    <w:rsid w:val="006C4EE1"/>
    <w:rsid w:val="006C517F"/>
    <w:rsid w:val="006C5706"/>
    <w:rsid w:val="006C58B5"/>
    <w:rsid w:val="006C59DA"/>
    <w:rsid w:val="006C5E2D"/>
    <w:rsid w:val="006C5F59"/>
    <w:rsid w:val="006C60F0"/>
    <w:rsid w:val="006C69BC"/>
    <w:rsid w:val="006C6D7E"/>
    <w:rsid w:val="006C7DA7"/>
    <w:rsid w:val="006D0050"/>
    <w:rsid w:val="006D0A6A"/>
    <w:rsid w:val="006D145B"/>
    <w:rsid w:val="006D1822"/>
    <w:rsid w:val="006D1E60"/>
    <w:rsid w:val="006D1FB3"/>
    <w:rsid w:val="006D232A"/>
    <w:rsid w:val="006D3B8B"/>
    <w:rsid w:val="006D3C3C"/>
    <w:rsid w:val="006D4303"/>
    <w:rsid w:val="006D4388"/>
    <w:rsid w:val="006D4BD9"/>
    <w:rsid w:val="006D5509"/>
    <w:rsid w:val="006D5FB1"/>
    <w:rsid w:val="006D63E8"/>
    <w:rsid w:val="006D6C23"/>
    <w:rsid w:val="006D75CA"/>
    <w:rsid w:val="006D797F"/>
    <w:rsid w:val="006D7B30"/>
    <w:rsid w:val="006D7DE8"/>
    <w:rsid w:val="006E1861"/>
    <w:rsid w:val="006E4127"/>
    <w:rsid w:val="006E4A17"/>
    <w:rsid w:val="006E4FFB"/>
    <w:rsid w:val="006E526F"/>
    <w:rsid w:val="006E52BC"/>
    <w:rsid w:val="006E546D"/>
    <w:rsid w:val="006E57B3"/>
    <w:rsid w:val="006E5DB8"/>
    <w:rsid w:val="006E5DF7"/>
    <w:rsid w:val="006E6091"/>
    <w:rsid w:val="006E63B8"/>
    <w:rsid w:val="006E6425"/>
    <w:rsid w:val="006E6B08"/>
    <w:rsid w:val="006E6B1F"/>
    <w:rsid w:val="006E714C"/>
    <w:rsid w:val="006F0318"/>
    <w:rsid w:val="006F1C19"/>
    <w:rsid w:val="006F2970"/>
    <w:rsid w:val="006F2FC6"/>
    <w:rsid w:val="006F3709"/>
    <w:rsid w:val="006F3A28"/>
    <w:rsid w:val="006F4DE7"/>
    <w:rsid w:val="006F59C2"/>
    <w:rsid w:val="006F5CE3"/>
    <w:rsid w:val="006F7071"/>
    <w:rsid w:val="006F7CE7"/>
    <w:rsid w:val="00700171"/>
    <w:rsid w:val="0070088C"/>
    <w:rsid w:val="0070129D"/>
    <w:rsid w:val="0070173C"/>
    <w:rsid w:val="00702274"/>
    <w:rsid w:val="007023E7"/>
    <w:rsid w:val="007031D0"/>
    <w:rsid w:val="00703305"/>
    <w:rsid w:val="007036D6"/>
    <w:rsid w:val="007038AD"/>
    <w:rsid w:val="00703DA4"/>
    <w:rsid w:val="0070421B"/>
    <w:rsid w:val="0070475E"/>
    <w:rsid w:val="00704A93"/>
    <w:rsid w:val="00704B00"/>
    <w:rsid w:val="0070641C"/>
    <w:rsid w:val="0070694C"/>
    <w:rsid w:val="007070A6"/>
    <w:rsid w:val="00710265"/>
    <w:rsid w:val="00712E36"/>
    <w:rsid w:val="00713FE9"/>
    <w:rsid w:val="00714181"/>
    <w:rsid w:val="00714DBE"/>
    <w:rsid w:val="00714E95"/>
    <w:rsid w:val="007150F3"/>
    <w:rsid w:val="007158F2"/>
    <w:rsid w:val="007159E4"/>
    <w:rsid w:val="00715FA6"/>
    <w:rsid w:val="007165C8"/>
    <w:rsid w:val="00716EF0"/>
    <w:rsid w:val="007170A0"/>
    <w:rsid w:val="007178AB"/>
    <w:rsid w:val="0072041E"/>
    <w:rsid w:val="0072155B"/>
    <w:rsid w:val="00721BDC"/>
    <w:rsid w:val="0072250B"/>
    <w:rsid w:val="007231DE"/>
    <w:rsid w:val="007240B2"/>
    <w:rsid w:val="00724F34"/>
    <w:rsid w:val="0072501E"/>
    <w:rsid w:val="007254C8"/>
    <w:rsid w:val="00725670"/>
    <w:rsid w:val="007262C4"/>
    <w:rsid w:val="007264E3"/>
    <w:rsid w:val="007273BE"/>
    <w:rsid w:val="007278B8"/>
    <w:rsid w:val="0073062A"/>
    <w:rsid w:val="00730E5E"/>
    <w:rsid w:val="00731068"/>
    <w:rsid w:val="00732001"/>
    <w:rsid w:val="0073315E"/>
    <w:rsid w:val="00733246"/>
    <w:rsid w:val="007336B2"/>
    <w:rsid w:val="007337A7"/>
    <w:rsid w:val="00734CBF"/>
    <w:rsid w:val="00734CD3"/>
    <w:rsid w:val="00734ED5"/>
    <w:rsid w:val="007351DF"/>
    <w:rsid w:val="00736E3A"/>
    <w:rsid w:val="00736ECF"/>
    <w:rsid w:val="0073743D"/>
    <w:rsid w:val="0074114B"/>
    <w:rsid w:val="0074163A"/>
    <w:rsid w:val="00742724"/>
    <w:rsid w:val="0074299B"/>
    <w:rsid w:val="00744306"/>
    <w:rsid w:val="007443F9"/>
    <w:rsid w:val="00744B35"/>
    <w:rsid w:val="00745358"/>
    <w:rsid w:val="007454CB"/>
    <w:rsid w:val="00745A52"/>
    <w:rsid w:val="00745B4A"/>
    <w:rsid w:val="00745B7E"/>
    <w:rsid w:val="00746047"/>
    <w:rsid w:val="00746061"/>
    <w:rsid w:val="00746E10"/>
    <w:rsid w:val="007476D5"/>
    <w:rsid w:val="00747ABC"/>
    <w:rsid w:val="00747E66"/>
    <w:rsid w:val="00747FB9"/>
    <w:rsid w:val="007508AC"/>
    <w:rsid w:val="00750905"/>
    <w:rsid w:val="00750CBF"/>
    <w:rsid w:val="007510F4"/>
    <w:rsid w:val="00751589"/>
    <w:rsid w:val="0075176B"/>
    <w:rsid w:val="007524FE"/>
    <w:rsid w:val="00752591"/>
    <w:rsid w:val="0075338E"/>
    <w:rsid w:val="00753AA3"/>
    <w:rsid w:val="00753DFB"/>
    <w:rsid w:val="00754FE0"/>
    <w:rsid w:val="00755A08"/>
    <w:rsid w:val="00755A88"/>
    <w:rsid w:val="0075629E"/>
    <w:rsid w:val="00756B3C"/>
    <w:rsid w:val="00757136"/>
    <w:rsid w:val="00757E72"/>
    <w:rsid w:val="007609D5"/>
    <w:rsid w:val="0076168E"/>
    <w:rsid w:val="00761811"/>
    <w:rsid w:val="007622C2"/>
    <w:rsid w:val="007629D9"/>
    <w:rsid w:val="00763150"/>
    <w:rsid w:val="0076349F"/>
    <w:rsid w:val="00763668"/>
    <w:rsid w:val="007636AB"/>
    <w:rsid w:val="00763C53"/>
    <w:rsid w:val="00763E30"/>
    <w:rsid w:val="00765430"/>
    <w:rsid w:val="007655E3"/>
    <w:rsid w:val="00766B6F"/>
    <w:rsid w:val="00766E6E"/>
    <w:rsid w:val="0076750F"/>
    <w:rsid w:val="00767966"/>
    <w:rsid w:val="00767DBF"/>
    <w:rsid w:val="00767DF7"/>
    <w:rsid w:val="0077000D"/>
    <w:rsid w:val="00770B96"/>
    <w:rsid w:val="00771368"/>
    <w:rsid w:val="00771566"/>
    <w:rsid w:val="0077176E"/>
    <w:rsid w:val="00771F83"/>
    <w:rsid w:val="00772094"/>
    <w:rsid w:val="007749CC"/>
    <w:rsid w:val="00774B46"/>
    <w:rsid w:val="00774BA7"/>
    <w:rsid w:val="007761CD"/>
    <w:rsid w:val="00776FEC"/>
    <w:rsid w:val="0077734B"/>
    <w:rsid w:val="00777E92"/>
    <w:rsid w:val="00780089"/>
    <w:rsid w:val="007800D0"/>
    <w:rsid w:val="00780BDE"/>
    <w:rsid w:val="00780F5B"/>
    <w:rsid w:val="00782E3D"/>
    <w:rsid w:val="007839A1"/>
    <w:rsid w:val="00784002"/>
    <w:rsid w:val="0078452E"/>
    <w:rsid w:val="0078483B"/>
    <w:rsid w:val="00785736"/>
    <w:rsid w:val="00785801"/>
    <w:rsid w:val="007858E9"/>
    <w:rsid w:val="007862D1"/>
    <w:rsid w:val="00786D57"/>
    <w:rsid w:val="00786E6E"/>
    <w:rsid w:val="00787BF5"/>
    <w:rsid w:val="00791BE7"/>
    <w:rsid w:val="007922CB"/>
    <w:rsid w:val="007925C0"/>
    <w:rsid w:val="0079261A"/>
    <w:rsid w:val="007929B4"/>
    <w:rsid w:val="007933D9"/>
    <w:rsid w:val="00793515"/>
    <w:rsid w:val="007935E6"/>
    <w:rsid w:val="00793676"/>
    <w:rsid w:val="00794954"/>
    <w:rsid w:val="00794FC7"/>
    <w:rsid w:val="007960C2"/>
    <w:rsid w:val="00797551"/>
    <w:rsid w:val="0079786C"/>
    <w:rsid w:val="0079789C"/>
    <w:rsid w:val="00797B9E"/>
    <w:rsid w:val="007A0D6E"/>
    <w:rsid w:val="007A13A6"/>
    <w:rsid w:val="007A1756"/>
    <w:rsid w:val="007A1B32"/>
    <w:rsid w:val="007A1DDB"/>
    <w:rsid w:val="007A1FDB"/>
    <w:rsid w:val="007A2A1B"/>
    <w:rsid w:val="007A2B8C"/>
    <w:rsid w:val="007A307D"/>
    <w:rsid w:val="007A37CC"/>
    <w:rsid w:val="007A62BF"/>
    <w:rsid w:val="007A6B3D"/>
    <w:rsid w:val="007A6B85"/>
    <w:rsid w:val="007A6BC4"/>
    <w:rsid w:val="007A7A1D"/>
    <w:rsid w:val="007A7E43"/>
    <w:rsid w:val="007B0811"/>
    <w:rsid w:val="007B0BC2"/>
    <w:rsid w:val="007B0F32"/>
    <w:rsid w:val="007B11DB"/>
    <w:rsid w:val="007B1E99"/>
    <w:rsid w:val="007B2595"/>
    <w:rsid w:val="007B25C1"/>
    <w:rsid w:val="007B25C6"/>
    <w:rsid w:val="007B2666"/>
    <w:rsid w:val="007B2BA0"/>
    <w:rsid w:val="007B3DBB"/>
    <w:rsid w:val="007B5340"/>
    <w:rsid w:val="007B58D0"/>
    <w:rsid w:val="007B693D"/>
    <w:rsid w:val="007B6F4C"/>
    <w:rsid w:val="007B7606"/>
    <w:rsid w:val="007B7DF9"/>
    <w:rsid w:val="007C043D"/>
    <w:rsid w:val="007C1D07"/>
    <w:rsid w:val="007C2EE3"/>
    <w:rsid w:val="007C3262"/>
    <w:rsid w:val="007C3ECD"/>
    <w:rsid w:val="007C4134"/>
    <w:rsid w:val="007C4173"/>
    <w:rsid w:val="007C41A4"/>
    <w:rsid w:val="007C5CDA"/>
    <w:rsid w:val="007C5E6E"/>
    <w:rsid w:val="007C6EB0"/>
    <w:rsid w:val="007C7CBB"/>
    <w:rsid w:val="007C7CD9"/>
    <w:rsid w:val="007D019C"/>
    <w:rsid w:val="007D165A"/>
    <w:rsid w:val="007D1B84"/>
    <w:rsid w:val="007D1DA7"/>
    <w:rsid w:val="007D25A6"/>
    <w:rsid w:val="007D30E2"/>
    <w:rsid w:val="007D4190"/>
    <w:rsid w:val="007D4223"/>
    <w:rsid w:val="007D440B"/>
    <w:rsid w:val="007D4B97"/>
    <w:rsid w:val="007D4BAA"/>
    <w:rsid w:val="007D4BC3"/>
    <w:rsid w:val="007D4DE5"/>
    <w:rsid w:val="007D58F6"/>
    <w:rsid w:val="007D5978"/>
    <w:rsid w:val="007D5A43"/>
    <w:rsid w:val="007D5B47"/>
    <w:rsid w:val="007D63E0"/>
    <w:rsid w:val="007D63F0"/>
    <w:rsid w:val="007D6540"/>
    <w:rsid w:val="007D65BE"/>
    <w:rsid w:val="007D6685"/>
    <w:rsid w:val="007D7903"/>
    <w:rsid w:val="007E001B"/>
    <w:rsid w:val="007E047A"/>
    <w:rsid w:val="007E05B3"/>
    <w:rsid w:val="007E0CC6"/>
    <w:rsid w:val="007E10E4"/>
    <w:rsid w:val="007E113A"/>
    <w:rsid w:val="007E1B2F"/>
    <w:rsid w:val="007E1CC5"/>
    <w:rsid w:val="007E1E31"/>
    <w:rsid w:val="007E1FE3"/>
    <w:rsid w:val="007E3B6B"/>
    <w:rsid w:val="007E4793"/>
    <w:rsid w:val="007E4831"/>
    <w:rsid w:val="007E4926"/>
    <w:rsid w:val="007E49D5"/>
    <w:rsid w:val="007E4F60"/>
    <w:rsid w:val="007E5F88"/>
    <w:rsid w:val="007E6873"/>
    <w:rsid w:val="007E6DFD"/>
    <w:rsid w:val="007E6E41"/>
    <w:rsid w:val="007E7495"/>
    <w:rsid w:val="007E7CB6"/>
    <w:rsid w:val="007E7D1B"/>
    <w:rsid w:val="007E7DE1"/>
    <w:rsid w:val="007F0FB8"/>
    <w:rsid w:val="007F14EF"/>
    <w:rsid w:val="007F1726"/>
    <w:rsid w:val="007F1E9E"/>
    <w:rsid w:val="007F2630"/>
    <w:rsid w:val="007F2CE4"/>
    <w:rsid w:val="007F31FE"/>
    <w:rsid w:val="007F3F6B"/>
    <w:rsid w:val="007F4460"/>
    <w:rsid w:val="007F4539"/>
    <w:rsid w:val="007F489B"/>
    <w:rsid w:val="007F4906"/>
    <w:rsid w:val="007F4EFF"/>
    <w:rsid w:val="007F5776"/>
    <w:rsid w:val="007F63C2"/>
    <w:rsid w:val="007F6E1D"/>
    <w:rsid w:val="007F719C"/>
    <w:rsid w:val="0080057A"/>
    <w:rsid w:val="00800FB6"/>
    <w:rsid w:val="008031C1"/>
    <w:rsid w:val="00803474"/>
    <w:rsid w:val="00804C1A"/>
    <w:rsid w:val="00806AFD"/>
    <w:rsid w:val="00806C4A"/>
    <w:rsid w:val="008070FC"/>
    <w:rsid w:val="00807A19"/>
    <w:rsid w:val="0081187B"/>
    <w:rsid w:val="00811C93"/>
    <w:rsid w:val="008129B8"/>
    <w:rsid w:val="008132D5"/>
    <w:rsid w:val="008139B4"/>
    <w:rsid w:val="00814472"/>
    <w:rsid w:val="00814872"/>
    <w:rsid w:val="00814CDD"/>
    <w:rsid w:val="00815207"/>
    <w:rsid w:val="00816A96"/>
    <w:rsid w:val="00817453"/>
    <w:rsid w:val="008175B9"/>
    <w:rsid w:val="00820B0C"/>
    <w:rsid w:val="00820CFF"/>
    <w:rsid w:val="00821267"/>
    <w:rsid w:val="0082161A"/>
    <w:rsid w:val="0082232C"/>
    <w:rsid w:val="00823AF7"/>
    <w:rsid w:val="00823DA5"/>
    <w:rsid w:val="00824326"/>
    <w:rsid w:val="00824D6A"/>
    <w:rsid w:val="00826777"/>
    <w:rsid w:val="00826F48"/>
    <w:rsid w:val="00826F55"/>
    <w:rsid w:val="008271D0"/>
    <w:rsid w:val="0082747E"/>
    <w:rsid w:val="008308E2"/>
    <w:rsid w:val="00830E6B"/>
    <w:rsid w:val="00830F2D"/>
    <w:rsid w:val="0083146D"/>
    <w:rsid w:val="008314E3"/>
    <w:rsid w:val="008321BE"/>
    <w:rsid w:val="00832627"/>
    <w:rsid w:val="0083262D"/>
    <w:rsid w:val="00833958"/>
    <w:rsid w:val="00833998"/>
    <w:rsid w:val="008347E0"/>
    <w:rsid w:val="00835410"/>
    <w:rsid w:val="00835701"/>
    <w:rsid w:val="00835AFD"/>
    <w:rsid w:val="00835B32"/>
    <w:rsid w:val="00836027"/>
    <w:rsid w:val="0083658F"/>
    <w:rsid w:val="0083691A"/>
    <w:rsid w:val="00836E2A"/>
    <w:rsid w:val="00836FD0"/>
    <w:rsid w:val="008371C5"/>
    <w:rsid w:val="00840480"/>
    <w:rsid w:val="00840A15"/>
    <w:rsid w:val="008421EC"/>
    <w:rsid w:val="00843572"/>
    <w:rsid w:val="0084412E"/>
    <w:rsid w:val="00844356"/>
    <w:rsid w:val="008446F7"/>
    <w:rsid w:val="008450BF"/>
    <w:rsid w:val="008459F9"/>
    <w:rsid w:val="0084685A"/>
    <w:rsid w:val="00846CB8"/>
    <w:rsid w:val="008470AE"/>
    <w:rsid w:val="00847E11"/>
    <w:rsid w:val="00850734"/>
    <w:rsid w:val="008516F8"/>
    <w:rsid w:val="0085209A"/>
    <w:rsid w:val="008529A3"/>
    <w:rsid w:val="00853768"/>
    <w:rsid w:val="00853AE4"/>
    <w:rsid w:val="008541FF"/>
    <w:rsid w:val="00854A98"/>
    <w:rsid w:val="008551F8"/>
    <w:rsid w:val="00855D90"/>
    <w:rsid w:val="00856969"/>
    <w:rsid w:val="00856F91"/>
    <w:rsid w:val="008571EB"/>
    <w:rsid w:val="00857409"/>
    <w:rsid w:val="008577E9"/>
    <w:rsid w:val="00857BC5"/>
    <w:rsid w:val="0086067A"/>
    <w:rsid w:val="00860FD0"/>
    <w:rsid w:val="00861489"/>
    <w:rsid w:val="00862B28"/>
    <w:rsid w:val="008632C5"/>
    <w:rsid w:val="00863683"/>
    <w:rsid w:val="00863832"/>
    <w:rsid w:val="008652A8"/>
    <w:rsid w:val="008663AD"/>
    <w:rsid w:val="00866BDA"/>
    <w:rsid w:val="00866CCA"/>
    <w:rsid w:val="00866F0C"/>
    <w:rsid w:val="00866F6F"/>
    <w:rsid w:val="00866FAD"/>
    <w:rsid w:val="008674FA"/>
    <w:rsid w:val="00867CD9"/>
    <w:rsid w:val="00867F15"/>
    <w:rsid w:val="00867F94"/>
    <w:rsid w:val="00870ADD"/>
    <w:rsid w:val="00870D8D"/>
    <w:rsid w:val="00871D20"/>
    <w:rsid w:val="00871F72"/>
    <w:rsid w:val="0087249E"/>
    <w:rsid w:val="008726FA"/>
    <w:rsid w:val="00872977"/>
    <w:rsid w:val="00872A55"/>
    <w:rsid w:val="0087323E"/>
    <w:rsid w:val="008733DD"/>
    <w:rsid w:val="0087363A"/>
    <w:rsid w:val="00873BFB"/>
    <w:rsid w:val="00873C1C"/>
    <w:rsid w:val="00873E74"/>
    <w:rsid w:val="008747BD"/>
    <w:rsid w:val="00874C69"/>
    <w:rsid w:val="008756B0"/>
    <w:rsid w:val="00875870"/>
    <w:rsid w:val="00875EE7"/>
    <w:rsid w:val="00876366"/>
    <w:rsid w:val="00877D94"/>
    <w:rsid w:val="0088011A"/>
    <w:rsid w:val="0088024D"/>
    <w:rsid w:val="0088036F"/>
    <w:rsid w:val="008804CC"/>
    <w:rsid w:val="00881051"/>
    <w:rsid w:val="00882293"/>
    <w:rsid w:val="008823B3"/>
    <w:rsid w:val="00882952"/>
    <w:rsid w:val="00882A94"/>
    <w:rsid w:val="00882CF9"/>
    <w:rsid w:val="00882DD3"/>
    <w:rsid w:val="00883339"/>
    <w:rsid w:val="008836F4"/>
    <w:rsid w:val="00885C63"/>
    <w:rsid w:val="00887042"/>
    <w:rsid w:val="008871D8"/>
    <w:rsid w:val="008878F4"/>
    <w:rsid w:val="00887BD3"/>
    <w:rsid w:val="00890289"/>
    <w:rsid w:val="00890563"/>
    <w:rsid w:val="0089248A"/>
    <w:rsid w:val="00892F32"/>
    <w:rsid w:val="008935C1"/>
    <w:rsid w:val="008948AB"/>
    <w:rsid w:val="008949D1"/>
    <w:rsid w:val="00894B9D"/>
    <w:rsid w:val="008959CE"/>
    <w:rsid w:val="00896757"/>
    <w:rsid w:val="00896CE7"/>
    <w:rsid w:val="008A0AB5"/>
    <w:rsid w:val="008A12B8"/>
    <w:rsid w:val="008A214E"/>
    <w:rsid w:val="008A2449"/>
    <w:rsid w:val="008A2D1F"/>
    <w:rsid w:val="008A3E78"/>
    <w:rsid w:val="008A55A3"/>
    <w:rsid w:val="008A5DD0"/>
    <w:rsid w:val="008A635A"/>
    <w:rsid w:val="008A664C"/>
    <w:rsid w:val="008A71E0"/>
    <w:rsid w:val="008A7BA9"/>
    <w:rsid w:val="008A7C05"/>
    <w:rsid w:val="008B1072"/>
    <w:rsid w:val="008B122F"/>
    <w:rsid w:val="008B156D"/>
    <w:rsid w:val="008B1A1F"/>
    <w:rsid w:val="008B1F62"/>
    <w:rsid w:val="008B231B"/>
    <w:rsid w:val="008B241A"/>
    <w:rsid w:val="008B2904"/>
    <w:rsid w:val="008B29F9"/>
    <w:rsid w:val="008B2B59"/>
    <w:rsid w:val="008B35A8"/>
    <w:rsid w:val="008B3E3E"/>
    <w:rsid w:val="008B49D2"/>
    <w:rsid w:val="008B4A21"/>
    <w:rsid w:val="008B516C"/>
    <w:rsid w:val="008B52F5"/>
    <w:rsid w:val="008B5510"/>
    <w:rsid w:val="008B5587"/>
    <w:rsid w:val="008B5E31"/>
    <w:rsid w:val="008B658F"/>
    <w:rsid w:val="008B65D0"/>
    <w:rsid w:val="008B7212"/>
    <w:rsid w:val="008B7321"/>
    <w:rsid w:val="008C00DF"/>
    <w:rsid w:val="008C1338"/>
    <w:rsid w:val="008C1D47"/>
    <w:rsid w:val="008C1FF4"/>
    <w:rsid w:val="008C209A"/>
    <w:rsid w:val="008C260F"/>
    <w:rsid w:val="008C2CC2"/>
    <w:rsid w:val="008C34B3"/>
    <w:rsid w:val="008C3649"/>
    <w:rsid w:val="008C385B"/>
    <w:rsid w:val="008C4034"/>
    <w:rsid w:val="008C4362"/>
    <w:rsid w:val="008C4671"/>
    <w:rsid w:val="008C4A4F"/>
    <w:rsid w:val="008C4F8B"/>
    <w:rsid w:val="008C5147"/>
    <w:rsid w:val="008C558E"/>
    <w:rsid w:val="008C5850"/>
    <w:rsid w:val="008C5C2E"/>
    <w:rsid w:val="008C6744"/>
    <w:rsid w:val="008C725C"/>
    <w:rsid w:val="008D0FD1"/>
    <w:rsid w:val="008D12F3"/>
    <w:rsid w:val="008D1BD2"/>
    <w:rsid w:val="008D1CC8"/>
    <w:rsid w:val="008D2E64"/>
    <w:rsid w:val="008D3147"/>
    <w:rsid w:val="008D3E07"/>
    <w:rsid w:val="008D47CC"/>
    <w:rsid w:val="008D527E"/>
    <w:rsid w:val="008D555D"/>
    <w:rsid w:val="008D5B94"/>
    <w:rsid w:val="008D5F92"/>
    <w:rsid w:val="008D649A"/>
    <w:rsid w:val="008D753E"/>
    <w:rsid w:val="008E0061"/>
    <w:rsid w:val="008E01A3"/>
    <w:rsid w:val="008E0885"/>
    <w:rsid w:val="008E0A1F"/>
    <w:rsid w:val="008E19F6"/>
    <w:rsid w:val="008E2DE6"/>
    <w:rsid w:val="008E355D"/>
    <w:rsid w:val="008E3643"/>
    <w:rsid w:val="008E3E59"/>
    <w:rsid w:val="008E4252"/>
    <w:rsid w:val="008E48F3"/>
    <w:rsid w:val="008E5352"/>
    <w:rsid w:val="008E54CB"/>
    <w:rsid w:val="008E641C"/>
    <w:rsid w:val="008E6D40"/>
    <w:rsid w:val="008E7B3B"/>
    <w:rsid w:val="008F1A0E"/>
    <w:rsid w:val="008F1F0B"/>
    <w:rsid w:val="008F1F8B"/>
    <w:rsid w:val="008F2370"/>
    <w:rsid w:val="008F25A4"/>
    <w:rsid w:val="008F2C76"/>
    <w:rsid w:val="008F3635"/>
    <w:rsid w:val="008F516A"/>
    <w:rsid w:val="008F5B07"/>
    <w:rsid w:val="008F667A"/>
    <w:rsid w:val="008F66E4"/>
    <w:rsid w:val="008F7060"/>
    <w:rsid w:val="008F7801"/>
    <w:rsid w:val="008F782E"/>
    <w:rsid w:val="00900D79"/>
    <w:rsid w:val="00900DA1"/>
    <w:rsid w:val="009025FB"/>
    <w:rsid w:val="00902969"/>
    <w:rsid w:val="009035D6"/>
    <w:rsid w:val="00903BFD"/>
    <w:rsid w:val="009050AC"/>
    <w:rsid w:val="00905189"/>
    <w:rsid w:val="00905A28"/>
    <w:rsid w:val="00906010"/>
    <w:rsid w:val="00906D3C"/>
    <w:rsid w:val="009070B4"/>
    <w:rsid w:val="009076DE"/>
    <w:rsid w:val="00907DF4"/>
    <w:rsid w:val="00910AA0"/>
    <w:rsid w:val="00910D9D"/>
    <w:rsid w:val="00911A57"/>
    <w:rsid w:val="00911BAD"/>
    <w:rsid w:val="0091228A"/>
    <w:rsid w:val="009123D0"/>
    <w:rsid w:val="009125A5"/>
    <w:rsid w:val="00913173"/>
    <w:rsid w:val="009134DF"/>
    <w:rsid w:val="00913E11"/>
    <w:rsid w:val="00914A6D"/>
    <w:rsid w:val="00914B4F"/>
    <w:rsid w:val="00915307"/>
    <w:rsid w:val="009159F1"/>
    <w:rsid w:val="00915ECE"/>
    <w:rsid w:val="00915F1B"/>
    <w:rsid w:val="00916721"/>
    <w:rsid w:val="009167E0"/>
    <w:rsid w:val="00917FB0"/>
    <w:rsid w:val="009204D2"/>
    <w:rsid w:val="00920DA5"/>
    <w:rsid w:val="0092105F"/>
    <w:rsid w:val="0092162D"/>
    <w:rsid w:val="00921943"/>
    <w:rsid w:val="0092243D"/>
    <w:rsid w:val="00922529"/>
    <w:rsid w:val="0092294A"/>
    <w:rsid w:val="009229C9"/>
    <w:rsid w:val="009234B1"/>
    <w:rsid w:val="00923824"/>
    <w:rsid w:val="00923C24"/>
    <w:rsid w:val="00923C9F"/>
    <w:rsid w:val="00924864"/>
    <w:rsid w:val="00924CB4"/>
    <w:rsid w:val="00924F0F"/>
    <w:rsid w:val="00924F63"/>
    <w:rsid w:val="00924FD2"/>
    <w:rsid w:val="0092510D"/>
    <w:rsid w:val="00925617"/>
    <w:rsid w:val="00925FFE"/>
    <w:rsid w:val="0092635E"/>
    <w:rsid w:val="00926F74"/>
    <w:rsid w:val="00927CD3"/>
    <w:rsid w:val="00927EE0"/>
    <w:rsid w:val="00930E4B"/>
    <w:rsid w:val="009316ED"/>
    <w:rsid w:val="009328C0"/>
    <w:rsid w:val="00932BF9"/>
    <w:rsid w:val="009334B5"/>
    <w:rsid w:val="0093357E"/>
    <w:rsid w:val="00935764"/>
    <w:rsid w:val="009360A8"/>
    <w:rsid w:val="00936148"/>
    <w:rsid w:val="00936862"/>
    <w:rsid w:val="00937CEE"/>
    <w:rsid w:val="00940097"/>
    <w:rsid w:val="0094029A"/>
    <w:rsid w:val="009402B9"/>
    <w:rsid w:val="009403C5"/>
    <w:rsid w:val="00940CE4"/>
    <w:rsid w:val="009421B5"/>
    <w:rsid w:val="00942629"/>
    <w:rsid w:val="00942DEE"/>
    <w:rsid w:val="00943189"/>
    <w:rsid w:val="00943A66"/>
    <w:rsid w:val="00943C28"/>
    <w:rsid w:val="00943E80"/>
    <w:rsid w:val="0094448D"/>
    <w:rsid w:val="00944975"/>
    <w:rsid w:val="00945308"/>
    <w:rsid w:val="00945F6F"/>
    <w:rsid w:val="009463E2"/>
    <w:rsid w:val="009471D8"/>
    <w:rsid w:val="00947236"/>
    <w:rsid w:val="00947F94"/>
    <w:rsid w:val="00950256"/>
    <w:rsid w:val="009505F3"/>
    <w:rsid w:val="00952107"/>
    <w:rsid w:val="00952251"/>
    <w:rsid w:val="009524F4"/>
    <w:rsid w:val="009534D3"/>
    <w:rsid w:val="00953629"/>
    <w:rsid w:val="00954421"/>
    <w:rsid w:val="009556EE"/>
    <w:rsid w:val="009557D3"/>
    <w:rsid w:val="00956C6C"/>
    <w:rsid w:val="009575FC"/>
    <w:rsid w:val="009601DE"/>
    <w:rsid w:val="0096135C"/>
    <w:rsid w:val="00961785"/>
    <w:rsid w:val="00962527"/>
    <w:rsid w:val="009625A7"/>
    <w:rsid w:val="0096263F"/>
    <w:rsid w:val="00962E7C"/>
    <w:rsid w:val="009630AB"/>
    <w:rsid w:val="0096330B"/>
    <w:rsid w:val="00964298"/>
    <w:rsid w:val="00965A1E"/>
    <w:rsid w:val="00965BB3"/>
    <w:rsid w:val="00965D85"/>
    <w:rsid w:val="0096600C"/>
    <w:rsid w:val="0096666A"/>
    <w:rsid w:val="00966767"/>
    <w:rsid w:val="00967497"/>
    <w:rsid w:val="00967532"/>
    <w:rsid w:val="00967A95"/>
    <w:rsid w:val="00967CBA"/>
    <w:rsid w:val="009706B2"/>
    <w:rsid w:val="00971A01"/>
    <w:rsid w:val="009725C7"/>
    <w:rsid w:val="00972E7A"/>
    <w:rsid w:val="009731C5"/>
    <w:rsid w:val="009733E3"/>
    <w:rsid w:val="009739F1"/>
    <w:rsid w:val="009743C4"/>
    <w:rsid w:val="00975565"/>
    <w:rsid w:val="009763BD"/>
    <w:rsid w:val="00976E2E"/>
    <w:rsid w:val="009802EB"/>
    <w:rsid w:val="00980461"/>
    <w:rsid w:val="0098065F"/>
    <w:rsid w:val="00980F63"/>
    <w:rsid w:val="009812A3"/>
    <w:rsid w:val="00981C2B"/>
    <w:rsid w:val="00982D72"/>
    <w:rsid w:val="0098312D"/>
    <w:rsid w:val="00983215"/>
    <w:rsid w:val="0098321C"/>
    <w:rsid w:val="0098343A"/>
    <w:rsid w:val="009837FF"/>
    <w:rsid w:val="009856F8"/>
    <w:rsid w:val="0098583C"/>
    <w:rsid w:val="00985889"/>
    <w:rsid w:val="00986A3E"/>
    <w:rsid w:val="00987AC7"/>
    <w:rsid w:val="009900E8"/>
    <w:rsid w:val="009904FF"/>
    <w:rsid w:val="009906D1"/>
    <w:rsid w:val="00991999"/>
    <w:rsid w:val="00991EFD"/>
    <w:rsid w:val="009920E9"/>
    <w:rsid w:val="00992727"/>
    <w:rsid w:val="0099395E"/>
    <w:rsid w:val="00993F47"/>
    <w:rsid w:val="00994627"/>
    <w:rsid w:val="009951CC"/>
    <w:rsid w:val="0099640A"/>
    <w:rsid w:val="0099677A"/>
    <w:rsid w:val="009967F2"/>
    <w:rsid w:val="009970BE"/>
    <w:rsid w:val="00997D82"/>
    <w:rsid w:val="009A0399"/>
    <w:rsid w:val="009A060A"/>
    <w:rsid w:val="009A0D49"/>
    <w:rsid w:val="009A1849"/>
    <w:rsid w:val="009A1F52"/>
    <w:rsid w:val="009A21C6"/>
    <w:rsid w:val="009A2696"/>
    <w:rsid w:val="009A2D64"/>
    <w:rsid w:val="009A4142"/>
    <w:rsid w:val="009A41E3"/>
    <w:rsid w:val="009A4A46"/>
    <w:rsid w:val="009A532A"/>
    <w:rsid w:val="009A6148"/>
    <w:rsid w:val="009A65E4"/>
    <w:rsid w:val="009A6CC7"/>
    <w:rsid w:val="009A6D35"/>
    <w:rsid w:val="009A7C06"/>
    <w:rsid w:val="009B0073"/>
    <w:rsid w:val="009B26B4"/>
    <w:rsid w:val="009B2992"/>
    <w:rsid w:val="009B2DA2"/>
    <w:rsid w:val="009B2FCD"/>
    <w:rsid w:val="009B3021"/>
    <w:rsid w:val="009B3488"/>
    <w:rsid w:val="009B352D"/>
    <w:rsid w:val="009B3E5F"/>
    <w:rsid w:val="009B5CAE"/>
    <w:rsid w:val="009B632B"/>
    <w:rsid w:val="009B6479"/>
    <w:rsid w:val="009B64E7"/>
    <w:rsid w:val="009B6860"/>
    <w:rsid w:val="009B6FDA"/>
    <w:rsid w:val="009B70AA"/>
    <w:rsid w:val="009B7171"/>
    <w:rsid w:val="009B7A22"/>
    <w:rsid w:val="009C0535"/>
    <w:rsid w:val="009C0A6C"/>
    <w:rsid w:val="009C1735"/>
    <w:rsid w:val="009C1790"/>
    <w:rsid w:val="009C2348"/>
    <w:rsid w:val="009C2677"/>
    <w:rsid w:val="009C2A4F"/>
    <w:rsid w:val="009C500F"/>
    <w:rsid w:val="009D0400"/>
    <w:rsid w:val="009D11D7"/>
    <w:rsid w:val="009D138A"/>
    <w:rsid w:val="009D1B3E"/>
    <w:rsid w:val="009D3164"/>
    <w:rsid w:val="009D31AD"/>
    <w:rsid w:val="009D3484"/>
    <w:rsid w:val="009D3C34"/>
    <w:rsid w:val="009D3CAC"/>
    <w:rsid w:val="009D3F30"/>
    <w:rsid w:val="009D431E"/>
    <w:rsid w:val="009D4C8E"/>
    <w:rsid w:val="009D4CCC"/>
    <w:rsid w:val="009D542B"/>
    <w:rsid w:val="009D5A13"/>
    <w:rsid w:val="009D5A96"/>
    <w:rsid w:val="009D5FE9"/>
    <w:rsid w:val="009D75EC"/>
    <w:rsid w:val="009D7958"/>
    <w:rsid w:val="009D7E84"/>
    <w:rsid w:val="009E11AE"/>
    <w:rsid w:val="009E1293"/>
    <w:rsid w:val="009E2F74"/>
    <w:rsid w:val="009E398A"/>
    <w:rsid w:val="009E4DF0"/>
    <w:rsid w:val="009E5A4D"/>
    <w:rsid w:val="009E621A"/>
    <w:rsid w:val="009E74DF"/>
    <w:rsid w:val="009E781B"/>
    <w:rsid w:val="009F08F9"/>
    <w:rsid w:val="009F0A5E"/>
    <w:rsid w:val="009F19E4"/>
    <w:rsid w:val="009F41F5"/>
    <w:rsid w:val="009F4616"/>
    <w:rsid w:val="009F7839"/>
    <w:rsid w:val="00A02763"/>
    <w:rsid w:val="00A03343"/>
    <w:rsid w:val="00A04177"/>
    <w:rsid w:val="00A04617"/>
    <w:rsid w:val="00A04914"/>
    <w:rsid w:val="00A0524C"/>
    <w:rsid w:val="00A05E10"/>
    <w:rsid w:val="00A06B1F"/>
    <w:rsid w:val="00A07266"/>
    <w:rsid w:val="00A130E3"/>
    <w:rsid w:val="00A1338F"/>
    <w:rsid w:val="00A13B51"/>
    <w:rsid w:val="00A14EB4"/>
    <w:rsid w:val="00A15154"/>
    <w:rsid w:val="00A15663"/>
    <w:rsid w:val="00A15BD5"/>
    <w:rsid w:val="00A16A99"/>
    <w:rsid w:val="00A16AF5"/>
    <w:rsid w:val="00A17412"/>
    <w:rsid w:val="00A1772E"/>
    <w:rsid w:val="00A17923"/>
    <w:rsid w:val="00A17939"/>
    <w:rsid w:val="00A21306"/>
    <w:rsid w:val="00A2293F"/>
    <w:rsid w:val="00A22AE5"/>
    <w:rsid w:val="00A22C4A"/>
    <w:rsid w:val="00A23083"/>
    <w:rsid w:val="00A23870"/>
    <w:rsid w:val="00A241C8"/>
    <w:rsid w:val="00A2420F"/>
    <w:rsid w:val="00A242EC"/>
    <w:rsid w:val="00A243C4"/>
    <w:rsid w:val="00A24E81"/>
    <w:rsid w:val="00A25473"/>
    <w:rsid w:val="00A267F1"/>
    <w:rsid w:val="00A274BF"/>
    <w:rsid w:val="00A276B1"/>
    <w:rsid w:val="00A27B85"/>
    <w:rsid w:val="00A3012F"/>
    <w:rsid w:val="00A307A4"/>
    <w:rsid w:val="00A3321F"/>
    <w:rsid w:val="00A340BC"/>
    <w:rsid w:val="00A344F4"/>
    <w:rsid w:val="00A3461C"/>
    <w:rsid w:val="00A34BF3"/>
    <w:rsid w:val="00A34D99"/>
    <w:rsid w:val="00A350D0"/>
    <w:rsid w:val="00A365EA"/>
    <w:rsid w:val="00A368D6"/>
    <w:rsid w:val="00A36DCB"/>
    <w:rsid w:val="00A37232"/>
    <w:rsid w:val="00A37663"/>
    <w:rsid w:val="00A37F3B"/>
    <w:rsid w:val="00A40A0A"/>
    <w:rsid w:val="00A41AB2"/>
    <w:rsid w:val="00A42723"/>
    <w:rsid w:val="00A429B5"/>
    <w:rsid w:val="00A43095"/>
    <w:rsid w:val="00A44539"/>
    <w:rsid w:val="00A44CA3"/>
    <w:rsid w:val="00A44E8B"/>
    <w:rsid w:val="00A454BD"/>
    <w:rsid w:val="00A46632"/>
    <w:rsid w:val="00A50263"/>
    <w:rsid w:val="00A5042A"/>
    <w:rsid w:val="00A50482"/>
    <w:rsid w:val="00A50627"/>
    <w:rsid w:val="00A50901"/>
    <w:rsid w:val="00A51E67"/>
    <w:rsid w:val="00A51F81"/>
    <w:rsid w:val="00A524B1"/>
    <w:rsid w:val="00A5268D"/>
    <w:rsid w:val="00A53585"/>
    <w:rsid w:val="00A54975"/>
    <w:rsid w:val="00A54B80"/>
    <w:rsid w:val="00A5510D"/>
    <w:rsid w:val="00A5559D"/>
    <w:rsid w:val="00A55FE9"/>
    <w:rsid w:val="00A5670B"/>
    <w:rsid w:val="00A56F1B"/>
    <w:rsid w:val="00A57458"/>
    <w:rsid w:val="00A6064F"/>
    <w:rsid w:val="00A6079C"/>
    <w:rsid w:val="00A60933"/>
    <w:rsid w:val="00A6172A"/>
    <w:rsid w:val="00A620F1"/>
    <w:rsid w:val="00A62228"/>
    <w:rsid w:val="00A63B93"/>
    <w:rsid w:val="00A63CED"/>
    <w:rsid w:val="00A65185"/>
    <w:rsid w:val="00A6550F"/>
    <w:rsid w:val="00A6730C"/>
    <w:rsid w:val="00A674CC"/>
    <w:rsid w:val="00A6780A"/>
    <w:rsid w:val="00A678C9"/>
    <w:rsid w:val="00A67BE9"/>
    <w:rsid w:val="00A67DDC"/>
    <w:rsid w:val="00A70348"/>
    <w:rsid w:val="00A704EE"/>
    <w:rsid w:val="00A70B1C"/>
    <w:rsid w:val="00A7113D"/>
    <w:rsid w:val="00A71BB6"/>
    <w:rsid w:val="00A72EE1"/>
    <w:rsid w:val="00A732D3"/>
    <w:rsid w:val="00A737F5"/>
    <w:rsid w:val="00A74AEC"/>
    <w:rsid w:val="00A77717"/>
    <w:rsid w:val="00A77F69"/>
    <w:rsid w:val="00A804F6"/>
    <w:rsid w:val="00A805F5"/>
    <w:rsid w:val="00A81072"/>
    <w:rsid w:val="00A8166B"/>
    <w:rsid w:val="00A823AD"/>
    <w:rsid w:val="00A82482"/>
    <w:rsid w:val="00A8249C"/>
    <w:rsid w:val="00A831A9"/>
    <w:rsid w:val="00A83A89"/>
    <w:rsid w:val="00A83FAE"/>
    <w:rsid w:val="00A844E7"/>
    <w:rsid w:val="00A85287"/>
    <w:rsid w:val="00A860A6"/>
    <w:rsid w:val="00A86D22"/>
    <w:rsid w:val="00A86EAB"/>
    <w:rsid w:val="00A86FD3"/>
    <w:rsid w:val="00A87973"/>
    <w:rsid w:val="00A87FEF"/>
    <w:rsid w:val="00A90458"/>
    <w:rsid w:val="00A90539"/>
    <w:rsid w:val="00A90FFB"/>
    <w:rsid w:val="00A919B7"/>
    <w:rsid w:val="00A9220A"/>
    <w:rsid w:val="00A925BE"/>
    <w:rsid w:val="00A932B7"/>
    <w:rsid w:val="00A9345D"/>
    <w:rsid w:val="00A9552E"/>
    <w:rsid w:val="00A959AA"/>
    <w:rsid w:val="00A95CF1"/>
    <w:rsid w:val="00A963CC"/>
    <w:rsid w:val="00A964BB"/>
    <w:rsid w:val="00A968A9"/>
    <w:rsid w:val="00A96BF7"/>
    <w:rsid w:val="00A96FB6"/>
    <w:rsid w:val="00A97D62"/>
    <w:rsid w:val="00A97E80"/>
    <w:rsid w:val="00AA0EA5"/>
    <w:rsid w:val="00AA1A3D"/>
    <w:rsid w:val="00AA1AD1"/>
    <w:rsid w:val="00AA1B71"/>
    <w:rsid w:val="00AA25C2"/>
    <w:rsid w:val="00AA274D"/>
    <w:rsid w:val="00AA3485"/>
    <w:rsid w:val="00AA39E4"/>
    <w:rsid w:val="00AA4AC2"/>
    <w:rsid w:val="00AA5319"/>
    <w:rsid w:val="00AA586E"/>
    <w:rsid w:val="00AA5F18"/>
    <w:rsid w:val="00AA62C2"/>
    <w:rsid w:val="00AA65E4"/>
    <w:rsid w:val="00AA6B8F"/>
    <w:rsid w:val="00AA6D77"/>
    <w:rsid w:val="00AA6D7B"/>
    <w:rsid w:val="00AA741B"/>
    <w:rsid w:val="00AB0FFF"/>
    <w:rsid w:val="00AB111B"/>
    <w:rsid w:val="00AB1448"/>
    <w:rsid w:val="00AB239E"/>
    <w:rsid w:val="00AB252E"/>
    <w:rsid w:val="00AB2592"/>
    <w:rsid w:val="00AB28FC"/>
    <w:rsid w:val="00AB2C93"/>
    <w:rsid w:val="00AB4968"/>
    <w:rsid w:val="00AB5A8D"/>
    <w:rsid w:val="00AB5B0B"/>
    <w:rsid w:val="00AB5B69"/>
    <w:rsid w:val="00AB5D94"/>
    <w:rsid w:val="00AB618A"/>
    <w:rsid w:val="00AB7646"/>
    <w:rsid w:val="00AC0153"/>
    <w:rsid w:val="00AC0608"/>
    <w:rsid w:val="00AC1D26"/>
    <w:rsid w:val="00AC221C"/>
    <w:rsid w:val="00AC2388"/>
    <w:rsid w:val="00AC5509"/>
    <w:rsid w:val="00AC5D90"/>
    <w:rsid w:val="00AC7F25"/>
    <w:rsid w:val="00AD04D3"/>
    <w:rsid w:val="00AD0EFA"/>
    <w:rsid w:val="00AD16E4"/>
    <w:rsid w:val="00AD1A0C"/>
    <w:rsid w:val="00AD1C55"/>
    <w:rsid w:val="00AD1EE1"/>
    <w:rsid w:val="00AD1F25"/>
    <w:rsid w:val="00AD2C08"/>
    <w:rsid w:val="00AD30CC"/>
    <w:rsid w:val="00AD3AA4"/>
    <w:rsid w:val="00AD44D7"/>
    <w:rsid w:val="00AD468F"/>
    <w:rsid w:val="00AD4737"/>
    <w:rsid w:val="00AD4C11"/>
    <w:rsid w:val="00AD5401"/>
    <w:rsid w:val="00AD593F"/>
    <w:rsid w:val="00AD6174"/>
    <w:rsid w:val="00AD64CB"/>
    <w:rsid w:val="00AD6557"/>
    <w:rsid w:val="00AD68BD"/>
    <w:rsid w:val="00AD6C13"/>
    <w:rsid w:val="00AD6F1F"/>
    <w:rsid w:val="00AD72B3"/>
    <w:rsid w:val="00AD78D8"/>
    <w:rsid w:val="00AD795D"/>
    <w:rsid w:val="00AD7C4F"/>
    <w:rsid w:val="00AE0EFB"/>
    <w:rsid w:val="00AE1D7B"/>
    <w:rsid w:val="00AE2660"/>
    <w:rsid w:val="00AE26A0"/>
    <w:rsid w:val="00AE271E"/>
    <w:rsid w:val="00AE31F0"/>
    <w:rsid w:val="00AE3C7E"/>
    <w:rsid w:val="00AE5D22"/>
    <w:rsid w:val="00AE76AD"/>
    <w:rsid w:val="00AE7A87"/>
    <w:rsid w:val="00AE7FD2"/>
    <w:rsid w:val="00AF0A47"/>
    <w:rsid w:val="00AF2485"/>
    <w:rsid w:val="00AF449D"/>
    <w:rsid w:val="00AF47A3"/>
    <w:rsid w:val="00AF56DA"/>
    <w:rsid w:val="00AF5872"/>
    <w:rsid w:val="00AF5984"/>
    <w:rsid w:val="00AF614A"/>
    <w:rsid w:val="00AF6727"/>
    <w:rsid w:val="00AF6D1C"/>
    <w:rsid w:val="00AF7A3A"/>
    <w:rsid w:val="00AF7D3C"/>
    <w:rsid w:val="00B0015B"/>
    <w:rsid w:val="00B00464"/>
    <w:rsid w:val="00B009AA"/>
    <w:rsid w:val="00B01040"/>
    <w:rsid w:val="00B0187B"/>
    <w:rsid w:val="00B018BC"/>
    <w:rsid w:val="00B0263D"/>
    <w:rsid w:val="00B02F4F"/>
    <w:rsid w:val="00B0436E"/>
    <w:rsid w:val="00B052C1"/>
    <w:rsid w:val="00B06827"/>
    <w:rsid w:val="00B06A93"/>
    <w:rsid w:val="00B07410"/>
    <w:rsid w:val="00B0755F"/>
    <w:rsid w:val="00B075A3"/>
    <w:rsid w:val="00B1001A"/>
    <w:rsid w:val="00B101F9"/>
    <w:rsid w:val="00B10AF3"/>
    <w:rsid w:val="00B11AE2"/>
    <w:rsid w:val="00B12399"/>
    <w:rsid w:val="00B12A4F"/>
    <w:rsid w:val="00B13101"/>
    <w:rsid w:val="00B13431"/>
    <w:rsid w:val="00B137D2"/>
    <w:rsid w:val="00B13DBF"/>
    <w:rsid w:val="00B1496C"/>
    <w:rsid w:val="00B14D47"/>
    <w:rsid w:val="00B159FB"/>
    <w:rsid w:val="00B160BD"/>
    <w:rsid w:val="00B17C80"/>
    <w:rsid w:val="00B20ED2"/>
    <w:rsid w:val="00B217A8"/>
    <w:rsid w:val="00B21CCD"/>
    <w:rsid w:val="00B23274"/>
    <w:rsid w:val="00B234BB"/>
    <w:rsid w:val="00B2373F"/>
    <w:rsid w:val="00B23BBC"/>
    <w:rsid w:val="00B24A17"/>
    <w:rsid w:val="00B256CC"/>
    <w:rsid w:val="00B2598D"/>
    <w:rsid w:val="00B261DA"/>
    <w:rsid w:val="00B27916"/>
    <w:rsid w:val="00B27A2E"/>
    <w:rsid w:val="00B3036A"/>
    <w:rsid w:val="00B3090A"/>
    <w:rsid w:val="00B310D1"/>
    <w:rsid w:val="00B3112D"/>
    <w:rsid w:val="00B343F3"/>
    <w:rsid w:val="00B34532"/>
    <w:rsid w:val="00B35024"/>
    <w:rsid w:val="00B350F4"/>
    <w:rsid w:val="00B35563"/>
    <w:rsid w:val="00B35917"/>
    <w:rsid w:val="00B35F49"/>
    <w:rsid w:val="00B35FDD"/>
    <w:rsid w:val="00B36C8B"/>
    <w:rsid w:val="00B37F11"/>
    <w:rsid w:val="00B406EA"/>
    <w:rsid w:val="00B40BB4"/>
    <w:rsid w:val="00B427A9"/>
    <w:rsid w:val="00B43091"/>
    <w:rsid w:val="00B439C4"/>
    <w:rsid w:val="00B44FF2"/>
    <w:rsid w:val="00B45224"/>
    <w:rsid w:val="00B460BD"/>
    <w:rsid w:val="00B46163"/>
    <w:rsid w:val="00B462C3"/>
    <w:rsid w:val="00B46401"/>
    <w:rsid w:val="00B46B61"/>
    <w:rsid w:val="00B4754C"/>
    <w:rsid w:val="00B501AD"/>
    <w:rsid w:val="00B50522"/>
    <w:rsid w:val="00B515C0"/>
    <w:rsid w:val="00B51990"/>
    <w:rsid w:val="00B51AD6"/>
    <w:rsid w:val="00B51F0B"/>
    <w:rsid w:val="00B52086"/>
    <w:rsid w:val="00B522A4"/>
    <w:rsid w:val="00B52B0B"/>
    <w:rsid w:val="00B52CA9"/>
    <w:rsid w:val="00B54576"/>
    <w:rsid w:val="00B5460A"/>
    <w:rsid w:val="00B54B23"/>
    <w:rsid w:val="00B54B71"/>
    <w:rsid w:val="00B55505"/>
    <w:rsid w:val="00B55812"/>
    <w:rsid w:val="00B56995"/>
    <w:rsid w:val="00B56EC9"/>
    <w:rsid w:val="00B60CBE"/>
    <w:rsid w:val="00B612D8"/>
    <w:rsid w:val="00B6145F"/>
    <w:rsid w:val="00B625E8"/>
    <w:rsid w:val="00B631A7"/>
    <w:rsid w:val="00B63F4D"/>
    <w:rsid w:val="00B64231"/>
    <w:rsid w:val="00B644A8"/>
    <w:rsid w:val="00B656C1"/>
    <w:rsid w:val="00B65DD2"/>
    <w:rsid w:val="00B6696A"/>
    <w:rsid w:val="00B67634"/>
    <w:rsid w:val="00B67A4F"/>
    <w:rsid w:val="00B701EF"/>
    <w:rsid w:val="00B706FC"/>
    <w:rsid w:val="00B71256"/>
    <w:rsid w:val="00B71619"/>
    <w:rsid w:val="00B7162F"/>
    <w:rsid w:val="00B72E2B"/>
    <w:rsid w:val="00B73C1A"/>
    <w:rsid w:val="00B73DEE"/>
    <w:rsid w:val="00B74017"/>
    <w:rsid w:val="00B74C12"/>
    <w:rsid w:val="00B75654"/>
    <w:rsid w:val="00B75D49"/>
    <w:rsid w:val="00B769A9"/>
    <w:rsid w:val="00B77340"/>
    <w:rsid w:val="00B77759"/>
    <w:rsid w:val="00B804EC"/>
    <w:rsid w:val="00B808A0"/>
    <w:rsid w:val="00B814B5"/>
    <w:rsid w:val="00B81EB7"/>
    <w:rsid w:val="00B825FE"/>
    <w:rsid w:val="00B8310F"/>
    <w:rsid w:val="00B834A0"/>
    <w:rsid w:val="00B83AF0"/>
    <w:rsid w:val="00B84762"/>
    <w:rsid w:val="00B8514D"/>
    <w:rsid w:val="00B85E30"/>
    <w:rsid w:val="00B86FE0"/>
    <w:rsid w:val="00B874C7"/>
    <w:rsid w:val="00B875A3"/>
    <w:rsid w:val="00B87895"/>
    <w:rsid w:val="00B87CE6"/>
    <w:rsid w:val="00B9032B"/>
    <w:rsid w:val="00B90496"/>
    <w:rsid w:val="00B90603"/>
    <w:rsid w:val="00B90E93"/>
    <w:rsid w:val="00B90E94"/>
    <w:rsid w:val="00B90ED1"/>
    <w:rsid w:val="00B914B6"/>
    <w:rsid w:val="00B9165E"/>
    <w:rsid w:val="00B92302"/>
    <w:rsid w:val="00B92C25"/>
    <w:rsid w:val="00B93004"/>
    <w:rsid w:val="00B93B32"/>
    <w:rsid w:val="00B93DC3"/>
    <w:rsid w:val="00B9456C"/>
    <w:rsid w:val="00B94B4F"/>
    <w:rsid w:val="00B94C14"/>
    <w:rsid w:val="00B94FF7"/>
    <w:rsid w:val="00B9582A"/>
    <w:rsid w:val="00B965FB"/>
    <w:rsid w:val="00B97482"/>
    <w:rsid w:val="00BA0573"/>
    <w:rsid w:val="00BA0A22"/>
    <w:rsid w:val="00BA102E"/>
    <w:rsid w:val="00BA1259"/>
    <w:rsid w:val="00BA1421"/>
    <w:rsid w:val="00BA144C"/>
    <w:rsid w:val="00BA2027"/>
    <w:rsid w:val="00BA344C"/>
    <w:rsid w:val="00BA4278"/>
    <w:rsid w:val="00BA4567"/>
    <w:rsid w:val="00BA4FAD"/>
    <w:rsid w:val="00BA50FC"/>
    <w:rsid w:val="00BA534E"/>
    <w:rsid w:val="00BB12BC"/>
    <w:rsid w:val="00BB24A2"/>
    <w:rsid w:val="00BB3E49"/>
    <w:rsid w:val="00BB5CD9"/>
    <w:rsid w:val="00BB5E5D"/>
    <w:rsid w:val="00BB5FEF"/>
    <w:rsid w:val="00BB670B"/>
    <w:rsid w:val="00BB72BF"/>
    <w:rsid w:val="00BB743C"/>
    <w:rsid w:val="00BB781C"/>
    <w:rsid w:val="00BC0402"/>
    <w:rsid w:val="00BC0498"/>
    <w:rsid w:val="00BC0538"/>
    <w:rsid w:val="00BC0945"/>
    <w:rsid w:val="00BC0EA9"/>
    <w:rsid w:val="00BC1261"/>
    <w:rsid w:val="00BC1401"/>
    <w:rsid w:val="00BC2A99"/>
    <w:rsid w:val="00BC2DF3"/>
    <w:rsid w:val="00BC32C8"/>
    <w:rsid w:val="00BC3EF6"/>
    <w:rsid w:val="00BC3F17"/>
    <w:rsid w:val="00BC40ED"/>
    <w:rsid w:val="00BC5CA0"/>
    <w:rsid w:val="00BC623F"/>
    <w:rsid w:val="00BC7CD5"/>
    <w:rsid w:val="00BC7F67"/>
    <w:rsid w:val="00BD07BD"/>
    <w:rsid w:val="00BD11B5"/>
    <w:rsid w:val="00BD13FA"/>
    <w:rsid w:val="00BD1AF0"/>
    <w:rsid w:val="00BD22B6"/>
    <w:rsid w:val="00BD2560"/>
    <w:rsid w:val="00BD2FD0"/>
    <w:rsid w:val="00BD42D4"/>
    <w:rsid w:val="00BD4814"/>
    <w:rsid w:val="00BD4EAA"/>
    <w:rsid w:val="00BD504F"/>
    <w:rsid w:val="00BD5706"/>
    <w:rsid w:val="00BD69C1"/>
    <w:rsid w:val="00BD6A32"/>
    <w:rsid w:val="00BD78CA"/>
    <w:rsid w:val="00BD78CC"/>
    <w:rsid w:val="00BE13F2"/>
    <w:rsid w:val="00BE19F1"/>
    <w:rsid w:val="00BE2297"/>
    <w:rsid w:val="00BE2CF2"/>
    <w:rsid w:val="00BE2FDC"/>
    <w:rsid w:val="00BE30EB"/>
    <w:rsid w:val="00BE32E6"/>
    <w:rsid w:val="00BE39DD"/>
    <w:rsid w:val="00BE3A15"/>
    <w:rsid w:val="00BE4210"/>
    <w:rsid w:val="00BE472B"/>
    <w:rsid w:val="00BE5E68"/>
    <w:rsid w:val="00BE65D9"/>
    <w:rsid w:val="00BE68D0"/>
    <w:rsid w:val="00BE6C61"/>
    <w:rsid w:val="00BE6D76"/>
    <w:rsid w:val="00BE767B"/>
    <w:rsid w:val="00BF15FB"/>
    <w:rsid w:val="00BF17FA"/>
    <w:rsid w:val="00BF1915"/>
    <w:rsid w:val="00BF232A"/>
    <w:rsid w:val="00BF2733"/>
    <w:rsid w:val="00BF38E1"/>
    <w:rsid w:val="00BF4C05"/>
    <w:rsid w:val="00BF4FD6"/>
    <w:rsid w:val="00BF5936"/>
    <w:rsid w:val="00BF5976"/>
    <w:rsid w:val="00BF613A"/>
    <w:rsid w:val="00BF6384"/>
    <w:rsid w:val="00BF6A4F"/>
    <w:rsid w:val="00C00AE6"/>
    <w:rsid w:val="00C00D95"/>
    <w:rsid w:val="00C01E1F"/>
    <w:rsid w:val="00C031BF"/>
    <w:rsid w:val="00C047DC"/>
    <w:rsid w:val="00C04A16"/>
    <w:rsid w:val="00C04D89"/>
    <w:rsid w:val="00C0519C"/>
    <w:rsid w:val="00C062B5"/>
    <w:rsid w:val="00C062D5"/>
    <w:rsid w:val="00C06FF4"/>
    <w:rsid w:val="00C076E4"/>
    <w:rsid w:val="00C105F0"/>
    <w:rsid w:val="00C10805"/>
    <w:rsid w:val="00C10DF4"/>
    <w:rsid w:val="00C11309"/>
    <w:rsid w:val="00C11597"/>
    <w:rsid w:val="00C11A89"/>
    <w:rsid w:val="00C11CEA"/>
    <w:rsid w:val="00C11DEE"/>
    <w:rsid w:val="00C121AC"/>
    <w:rsid w:val="00C12E43"/>
    <w:rsid w:val="00C13D09"/>
    <w:rsid w:val="00C141C5"/>
    <w:rsid w:val="00C14471"/>
    <w:rsid w:val="00C1463E"/>
    <w:rsid w:val="00C14E37"/>
    <w:rsid w:val="00C1510B"/>
    <w:rsid w:val="00C15929"/>
    <w:rsid w:val="00C203E4"/>
    <w:rsid w:val="00C209C4"/>
    <w:rsid w:val="00C20CD6"/>
    <w:rsid w:val="00C23050"/>
    <w:rsid w:val="00C23116"/>
    <w:rsid w:val="00C2329F"/>
    <w:rsid w:val="00C23F7E"/>
    <w:rsid w:val="00C24149"/>
    <w:rsid w:val="00C24595"/>
    <w:rsid w:val="00C24919"/>
    <w:rsid w:val="00C26118"/>
    <w:rsid w:val="00C26407"/>
    <w:rsid w:val="00C3019C"/>
    <w:rsid w:val="00C30797"/>
    <w:rsid w:val="00C30B19"/>
    <w:rsid w:val="00C3143E"/>
    <w:rsid w:val="00C3161A"/>
    <w:rsid w:val="00C31E30"/>
    <w:rsid w:val="00C31F40"/>
    <w:rsid w:val="00C32533"/>
    <w:rsid w:val="00C326FB"/>
    <w:rsid w:val="00C35014"/>
    <w:rsid w:val="00C36510"/>
    <w:rsid w:val="00C36FBE"/>
    <w:rsid w:val="00C37E2D"/>
    <w:rsid w:val="00C41204"/>
    <w:rsid w:val="00C41785"/>
    <w:rsid w:val="00C41B55"/>
    <w:rsid w:val="00C41BFB"/>
    <w:rsid w:val="00C42357"/>
    <w:rsid w:val="00C42AC7"/>
    <w:rsid w:val="00C43B55"/>
    <w:rsid w:val="00C43FDC"/>
    <w:rsid w:val="00C44212"/>
    <w:rsid w:val="00C44A50"/>
    <w:rsid w:val="00C457F2"/>
    <w:rsid w:val="00C4599B"/>
    <w:rsid w:val="00C45AB3"/>
    <w:rsid w:val="00C46D48"/>
    <w:rsid w:val="00C46E65"/>
    <w:rsid w:val="00C46FF0"/>
    <w:rsid w:val="00C47336"/>
    <w:rsid w:val="00C47FA7"/>
    <w:rsid w:val="00C50C55"/>
    <w:rsid w:val="00C515DA"/>
    <w:rsid w:val="00C52685"/>
    <w:rsid w:val="00C52876"/>
    <w:rsid w:val="00C53351"/>
    <w:rsid w:val="00C5373E"/>
    <w:rsid w:val="00C53B21"/>
    <w:rsid w:val="00C54A0E"/>
    <w:rsid w:val="00C54C08"/>
    <w:rsid w:val="00C5537B"/>
    <w:rsid w:val="00C55E9E"/>
    <w:rsid w:val="00C55F53"/>
    <w:rsid w:val="00C570E6"/>
    <w:rsid w:val="00C57866"/>
    <w:rsid w:val="00C60877"/>
    <w:rsid w:val="00C61217"/>
    <w:rsid w:val="00C63131"/>
    <w:rsid w:val="00C64208"/>
    <w:rsid w:val="00C642CF"/>
    <w:rsid w:val="00C64809"/>
    <w:rsid w:val="00C64A41"/>
    <w:rsid w:val="00C652B9"/>
    <w:rsid w:val="00C65D5E"/>
    <w:rsid w:val="00C662FA"/>
    <w:rsid w:val="00C6667C"/>
    <w:rsid w:val="00C66969"/>
    <w:rsid w:val="00C67007"/>
    <w:rsid w:val="00C673B4"/>
    <w:rsid w:val="00C67EFD"/>
    <w:rsid w:val="00C70374"/>
    <w:rsid w:val="00C7075F"/>
    <w:rsid w:val="00C709BE"/>
    <w:rsid w:val="00C70BC6"/>
    <w:rsid w:val="00C70F3D"/>
    <w:rsid w:val="00C713B6"/>
    <w:rsid w:val="00C7285A"/>
    <w:rsid w:val="00C74072"/>
    <w:rsid w:val="00C750C7"/>
    <w:rsid w:val="00C75797"/>
    <w:rsid w:val="00C75BA0"/>
    <w:rsid w:val="00C803FE"/>
    <w:rsid w:val="00C80E32"/>
    <w:rsid w:val="00C8125C"/>
    <w:rsid w:val="00C81E3C"/>
    <w:rsid w:val="00C84B64"/>
    <w:rsid w:val="00C8540C"/>
    <w:rsid w:val="00C859F6"/>
    <w:rsid w:val="00C85AA7"/>
    <w:rsid w:val="00C8678C"/>
    <w:rsid w:val="00C87193"/>
    <w:rsid w:val="00C871E4"/>
    <w:rsid w:val="00C8787A"/>
    <w:rsid w:val="00C90F76"/>
    <w:rsid w:val="00C9104F"/>
    <w:rsid w:val="00C9178E"/>
    <w:rsid w:val="00C9192B"/>
    <w:rsid w:val="00C91DEF"/>
    <w:rsid w:val="00C920D1"/>
    <w:rsid w:val="00C92B66"/>
    <w:rsid w:val="00C92EB0"/>
    <w:rsid w:val="00C93185"/>
    <w:rsid w:val="00C9347C"/>
    <w:rsid w:val="00C93C65"/>
    <w:rsid w:val="00C93D04"/>
    <w:rsid w:val="00C93F7D"/>
    <w:rsid w:val="00C950A5"/>
    <w:rsid w:val="00C959C0"/>
    <w:rsid w:val="00C95F53"/>
    <w:rsid w:val="00C95FC5"/>
    <w:rsid w:val="00C96DC7"/>
    <w:rsid w:val="00C96DDB"/>
    <w:rsid w:val="00C9767D"/>
    <w:rsid w:val="00CA025E"/>
    <w:rsid w:val="00CA053B"/>
    <w:rsid w:val="00CA09FB"/>
    <w:rsid w:val="00CA1CD7"/>
    <w:rsid w:val="00CA2DD2"/>
    <w:rsid w:val="00CA2EF3"/>
    <w:rsid w:val="00CA4D64"/>
    <w:rsid w:val="00CA513A"/>
    <w:rsid w:val="00CA523E"/>
    <w:rsid w:val="00CA679D"/>
    <w:rsid w:val="00CA6910"/>
    <w:rsid w:val="00CA6EE1"/>
    <w:rsid w:val="00CA704D"/>
    <w:rsid w:val="00CA7319"/>
    <w:rsid w:val="00CA73C8"/>
    <w:rsid w:val="00CA7F1A"/>
    <w:rsid w:val="00CB03CE"/>
    <w:rsid w:val="00CB0781"/>
    <w:rsid w:val="00CB0CCE"/>
    <w:rsid w:val="00CB11FC"/>
    <w:rsid w:val="00CB2032"/>
    <w:rsid w:val="00CB26DE"/>
    <w:rsid w:val="00CB34A1"/>
    <w:rsid w:val="00CB40E4"/>
    <w:rsid w:val="00CB4416"/>
    <w:rsid w:val="00CB4A21"/>
    <w:rsid w:val="00CB6339"/>
    <w:rsid w:val="00CB6493"/>
    <w:rsid w:val="00CB695C"/>
    <w:rsid w:val="00CB69E3"/>
    <w:rsid w:val="00CB6A36"/>
    <w:rsid w:val="00CB6C57"/>
    <w:rsid w:val="00CB6EC6"/>
    <w:rsid w:val="00CB726C"/>
    <w:rsid w:val="00CC005E"/>
    <w:rsid w:val="00CC01A2"/>
    <w:rsid w:val="00CC0579"/>
    <w:rsid w:val="00CC0C2E"/>
    <w:rsid w:val="00CC0F47"/>
    <w:rsid w:val="00CC177A"/>
    <w:rsid w:val="00CC1B92"/>
    <w:rsid w:val="00CC1BDA"/>
    <w:rsid w:val="00CC1E48"/>
    <w:rsid w:val="00CC2080"/>
    <w:rsid w:val="00CC2354"/>
    <w:rsid w:val="00CC28C4"/>
    <w:rsid w:val="00CC3F99"/>
    <w:rsid w:val="00CC40D3"/>
    <w:rsid w:val="00CC525A"/>
    <w:rsid w:val="00CC5C3E"/>
    <w:rsid w:val="00CC608B"/>
    <w:rsid w:val="00CC68F8"/>
    <w:rsid w:val="00CC6B74"/>
    <w:rsid w:val="00CC6F8D"/>
    <w:rsid w:val="00CC730A"/>
    <w:rsid w:val="00CC73C6"/>
    <w:rsid w:val="00CC74DB"/>
    <w:rsid w:val="00CC77FF"/>
    <w:rsid w:val="00CC7F8B"/>
    <w:rsid w:val="00CD0364"/>
    <w:rsid w:val="00CD13F3"/>
    <w:rsid w:val="00CD2393"/>
    <w:rsid w:val="00CD2431"/>
    <w:rsid w:val="00CD2565"/>
    <w:rsid w:val="00CD3B13"/>
    <w:rsid w:val="00CD3F21"/>
    <w:rsid w:val="00CD481C"/>
    <w:rsid w:val="00CD4847"/>
    <w:rsid w:val="00CD5CE1"/>
    <w:rsid w:val="00CD664A"/>
    <w:rsid w:val="00CD7200"/>
    <w:rsid w:val="00CD7901"/>
    <w:rsid w:val="00CE00BB"/>
    <w:rsid w:val="00CE043E"/>
    <w:rsid w:val="00CE0ABE"/>
    <w:rsid w:val="00CE256B"/>
    <w:rsid w:val="00CE41C5"/>
    <w:rsid w:val="00CE470C"/>
    <w:rsid w:val="00CE475D"/>
    <w:rsid w:val="00CE4932"/>
    <w:rsid w:val="00CE4EF4"/>
    <w:rsid w:val="00CE4FCD"/>
    <w:rsid w:val="00CE5C00"/>
    <w:rsid w:val="00CE5FA8"/>
    <w:rsid w:val="00CE6895"/>
    <w:rsid w:val="00CE69A1"/>
    <w:rsid w:val="00CE69C3"/>
    <w:rsid w:val="00CE6F59"/>
    <w:rsid w:val="00CE7BC8"/>
    <w:rsid w:val="00CF1AAC"/>
    <w:rsid w:val="00CF2054"/>
    <w:rsid w:val="00CF268D"/>
    <w:rsid w:val="00CF2F1B"/>
    <w:rsid w:val="00CF3305"/>
    <w:rsid w:val="00CF3458"/>
    <w:rsid w:val="00CF37CD"/>
    <w:rsid w:val="00CF495B"/>
    <w:rsid w:val="00CF52C0"/>
    <w:rsid w:val="00CF5BA2"/>
    <w:rsid w:val="00CF611E"/>
    <w:rsid w:val="00CF6424"/>
    <w:rsid w:val="00CF717C"/>
    <w:rsid w:val="00CF75AF"/>
    <w:rsid w:val="00CF79E7"/>
    <w:rsid w:val="00CF7EE3"/>
    <w:rsid w:val="00D004BD"/>
    <w:rsid w:val="00D03E8E"/>
    <w:rsid w:val="00D042B7"/>
    <w:rsid w:val="00D04A0D"/>
    <w:rsid w:val="00D05068"/>
    <w:rsid w:val="00D0540A"/>
    <w:rsid w:val="00D05646"/>
    <w:rsid w:val="00D05713"/>
    <w:rsid w:val="00D06A2D"/>
    <w:rsid w:val="00D076C4"/>
    <w:rsid w:val="00D0790E"/>
    <w:rsid w:val="00D07E7B"/>
    <w:rsid w:val="00D102E8"/>
    <w:rsid w:val="00D10424"/>
    <w:rsid w:val="00D11D94"/>
    <w:rsid w:val="00D12036"/>
    <w:rsid w:val="00D12062"/>
    <w:rsid w:val="00D120F4"/>
    <w:rsid w:val="00D1268D"/>
    <w:rsid w:val="00D12D90"/>
    <w:rsid w:val="00D13CA9"/>
    <w:rsid w:val="00D1405F"/>
    <w:rsid w:val="00D14953"/>
    <w:rsid w:val="00D15DD9"/>
    <w:rsid w:val="00D164E8"/>
    <w:rsid w:val="00D16A15"/>
    <w:rsid w:val="00D16E98"/>
    <w:rsid w:val="00D1775C"/>
    <w:rsid w:val="00D17E15"/>
    <w:rsid w:val="00D2044B"/>
    <w:rsid w:val="00D20D25"/>
    <w:rsid w:val="00D20F01"/>
    <w:rsid w:val="00D21A0E"/>
    <w:rsid w:val="00D21EBA"/>
    <w:rsid w:val="00D22458"/>
    <w:rsid w:val="00D22988"/>
    <w:rsid w:val="00D22E2A"/>
    <w:rsid w:val="00D232F3"/>
    <w:rsid w:val="00D235B4"/>
    <w:rsid w:val="00D23C34"/>
    <w:rsid w:val="00D23E0E"/>
    <w:rsid w:val="00D245EE"/>
    <w:rsid w:val="00D2527F"/>
    <w:rsid w:val="00D25A00"/>
    <w:rsid w:val="00D26402"/>
    <w:rsid w:val="00D26404"/>
    <w:rsid w:val="00D26E5C"/>
    <w:rsid w:val="00D27788"/>
    <w:rsid w:val="00D30179"/>
    <w:rsid w:val="00D31CEC"/>
    <w:rsid w:val="00D31DAF"/>
    <w:rsid w:val="00D31F77"/>
    <w:rsid w:val="00D32DFD"/>
    <w:rsid w:val="00D336BC"/>
    <w:rsid w:val="00D33DA0"/>
    <w:rsid w:val="00D34138"/>
    <w:rsid w:val="00D3435A"/>
    <w:rsid w:val="00D3480F"/>
    <w:rsid w:val="00D34DFB"/>
    <w:rsid w:val="00D354DC"/>
    <w:rsid w:val="00D360F3"/>
    <w:rsid w:val="00D36D12"/>
    <w:rsid w:val="00D37107"/>
    <w:rsid w:val="00D37F46"/>
    <w:rsid w:val="00D4006A"/>
    <w:rsid w:val="00D407F2"/>
    <w:rsid w:val="00D40DB8"/>
    <w:rsid w:val="00D429CB"/>
    <w:rsid w:val="00D42E92"/>
    <w:rsid w:val="00D43C90"/>
    <w:rsid w:val="00D445DB"/>
    <w:rsid w:val="00D4502F"/>
    <w:rsid w:val="00D4731B"/>
    <w:rsid w:val="00D47588"/>
    <w:rsid w:val="00D47712"/>
    <w:rsid w:val="00D4782F"/>
    <w:rsid w:val="00D47E7B"/>
    <w:rsid w:val="00D50218"/>
    <w:rsid w:val="00D5084C"/>
    <w:rsid w:val="00D50969"/>
    <w:rsid w:val="00D5112A"/>
    <w:rsid w:val="00D518AC"/>
    <w:rsid w:val="00D520AE"/>
    <w:rsid w:val="00D527D2"/>
    <w:rsid w:val="00D52CD2"/>
    <w:rsid w:val="00D52CF1"/>
    <w:rsid w:val="00D5358E"/>
    <w:rsid w:val="00D54DFE"/>
    <w:rsid w:val="00D554EB"/>
    <w:rsid w:val="00D555A4"/>
    <w:rsid w:val="00D55753"/>
    <w:rsid w:val="00D5582A"/>
    <w:rsid w:val="00D559E0"/>
    <w:rsid w:val="00D55A1E"/>
    <w:rsid w:val="00D56518"/>
    <w:rsid w:val="00D603F0"/>
    <w:rsid w:val="00D60548"/>
    <w:rsid w:val="00D60C08"/>
    <w:rsid w:val="00D60E95"/>
    <w:rsid w:val="00D61E83"/>
    <w:rsid w:val="00D61EF0"/>
    <w:rsid w:val="00D6254A"/>
    <w:rsid w:val="00D62DED"/>
    <w:rsid w:val="00D63E11"/>
    <w:rsid w:val="00D659CA"/>
    <w:rsid w:val="00D65E81"/>
    <w:rsid w:val="00D66126"/>
    <w:rsid w:val="00D66950"/>
    <w:rsid w:val="00D66F78"/>
    <w:rsid w:val="00D6709A"/>
    <w:rsid w:val="00D67883"/>
    <w:rsid w:val="00D71B59"/>
    <w:rsid w:val="00D72207"/>
    <w:rsid w:val="00D724EB"/>
    <w:rsid w:val="00D72D00"/>
    <w:rsid w:val="00D74BDD"/>
    <w:rsid w:val="00D753AE"/>
    <w:rsid w:val="00D759B9"/>
    <w:rsid w:val="00D75C0F"/>
    <w:rsid w:val="00D767CF"/>
    <w:rsid w:val="00D76C5A"/>
    <w:rsid w:val="00D77389"/>
    <w:rsid w:val="00D77742"/>
    <w:rsid w:val="00D8041F"/>
    <w:rsid w:val="00D805C3"/>
    <w:rsid w:val="00D80664"/>
    <w:rsid w:val="00D80B14"/>
    <w:rsid w:val="00D811C4"/>
    <w:rsid w:val="00D8258A"/>
    <w:rsid w:val="00D82A41"/>
    <w:rsid w:val="00D8365D"/>
    <w:rsid w:val="00D83E5A"/>
    <w:rsid w:val="00D84227"/>
    <w:rsid w:val="00D84464"/>
    <w:rsid w:val="00D8477D"/>
    <w:rsid w:val="00D8579D"/>
    <w:rsid w:val="00D85D60"/>
    <w:rsid w:val="00D87E5C"/>
    <w:rsid w:val="00D90041"/>
    <w:rsid w:val="00D900D3"/>
    <w:rsid w:val="00D9058B"/>
    <w:rsid w:val="00D909AD"/>
    <w:rsid w:val="00D91733"/>
    <w:rsid w:val="00D91921"/>
    <w:rsid w:val="00D919A8"/>
    <w:rsid w:val="00D91A64"/>
    <w:rsid w:val="00D930A2"/>
    <w:rsid w:val="00D93596"/>
    <w:rsid w:val="00D93CBF"/>
    <w:rsid w:val="00D93F11"/>
    <w:rsid w:val="00D94407"/>
    <w:rsid w:val="00D948DC"/>
    <w:rsid w:val="00D9491C"/>
    <w:rsid w:val="00D9599E"/>
    <w:rsid w:val="00D9629C"/>
    <w:rsid w:val="00D96A6E"/>
    <w:rsid w:val="00DA0265"/>
    <w:rsid w:val="00DA0AE0"/>
    <w:rsid w:val="00DA167E"/>
    <w:rsid w:val="00DA2E13"/>
    <w:rsid w:val="00DA358D"/>
    <w:rsid w:val="00DA3A5D"/>
    <w:rsid w:val="00DA3B5E"/>
    <w:rsid w:val="00DA40EC"/>
    <w:rsid w:val="00DA412D"/>
    <w:rsid w:val="00DA42E3"/>
    <w:rsid w:val="00DA470E"/>
    <w:rsid w:val="00DA4AD9"/>
    <w:rsid w:val="00DA4E71"/>
    <w:rsid w:val="00DA5728"/>
    <w:rsid w:val="00DA6870"/>
    <w:rsid w:val="00DA6920"/>
    <w:rsid w:val="00DA760D"/>
    <w:rsid w:val="00DB0832"/>
    <w:rsid w:val="00DB12D5"/>
    <w:rsid w:val="00DB293C"/>
    <w:rsid w:val="00DB32D1"/>
    <w:rsid w:val="00DB3E94"/>
    <w:rsid w:val="00DB4683"/>
    <w:rsid w:val="00DB4DC6"/>
    <w:rsid w:val="00DB5EFF"/>
    <w:rsid w:val="00DB613B"/>
    <w:rsid w:val="00DB6731"/>
    <w:rsid w:val="00DB69CB"/>
    <w:rsid w:val="00DB706A"/>
    <w:rsid w:val="00DC08EC"/>
    <w:rsid w:val="00DC0A48"/>
    <w:rsid w:val="00DC109C"/>
    <w:rsid w:val="00DC10C8"/>
    <w:rsid w:val="00DC168F"/>
    <w:rsid w:val="00DC22A4"/>
    <w:rsid w:val="00DC2399"/>
    <w:rsid w:val="00DC2611"/>
    <w:rsid w:val="00DC2AD1"/>
    <w:rsid w:val="00DC2CE5"/>
    <w:rsid w:val="00DC4655"/>
    <w:rsid w:val="00DC4B74"/>
    <w:rsid w:val="00DC595A"/>
    <w:rsid w:val="00DC6456"/>
    <w:rsid w:val="00DC680D"/>
    <w:rsid w:val="00DC6850"/>
    <w:rsid w:val="00DC6C49"/>
    <w:rsid w:val="00DC76A4"/>
    <w:rsid w:val="00DD0785"/>
    <w:rsid w:val="00DD0EDF"/>
    <w:rsid w:val="00DD11A6"/>
    <w:rsid w:val="00DD1ACB"/>
    <w:rsid w:val="00DD1BD7"/>
    <w:rsid w:val="00DD1C85"/>
    <w:rsid w:val="00DD22CC"/>
    <w:rsid w:val="00DD2C77"/>
    <w:rsid w:val="00DD35F5"/>
    <w:rsid w:val="00DD35F7"/>
    <w:rsid w:val="00DD46BE"/>
    <w:rsid w:val="00DD5714"/>
    <w:rsid w:val="00DD62D5"/>
    <w:rsid w:val="00DD6D9E"/>
    <w:rsid w:val="00DD6F6A"/>
    <w:rsid w:val="00DD73E2"/>
    <w:rsid w:val="00DE0140"/>
    <w:rsid w:val="00DE1EF3"/>
    <w:rsid w:val="00DE23AD"/>
    <w:rsid w:val="00DE23C0"/>
    <w:rsid w:val="00DE3E8C"/>
    <w:rsid w:val="00DE431E"/>
    <w:rsid w:val="00DE4BD7"/>
    <w:rsid w:val="00DE4D52"/>
    <w:rsid w:val="00DE6CFF"/>
    <w:rsid w:val="00DE6F62"/>
    <w:rsid w:val="00DF07D3"/>
    <w:rsid w:val="00DF1270"/>
    <w:rsid w:val="00DF1D9A"/>
    <w:rsid w:val="00DF2793"/>
    <w:rsid w:val="00DF3122"/>
    <w:rsid w:val="00DF32AE"/>
    <w:rsid w:val="00DF34DB"/>
    <w:rsid w:val="00DF36A6"/>
    <w:rsid w:val="00DF3B3A"/>
    <w:rsid w:val="00DF3B5C"/>
    <w:rsid w:val="00DF405C"/>
    <w:rsid w:val="00DF457E"/>
    <w:rsid w:val="00DF5942"/>
    <w:rsid w:val="00DF5F0B"/>
    <w:rsid w:val="00DF625A"/>
    <w:rsid w:val="00DF7387"/>
    <w:rsid w:val="00DF7FAC"/>
    <w:rsid w:val="00E01947"/>
    <w:rsid w:val="00E0253B"/>
    <w:rsid w:val="00E02733"/>
    <w:rsid w:val="00E02C65"/>
    <w:rsid w:val="00E0323C"/>
    <w:rsid w:val="00E038E3"/>
    <w:rsid w:val="00E03C29"/>
    <w:rsid w:val="00E03D3A"/>
    <w:rsid w:val="00E03D86"/>
    <w:rsid w:val="00E040A1"/>
    <w:rsid w:val="00E050F3"/>
    <w:rsid w:val="00E05230"/>
    <w:rsid w:val="00E0531E"/>
    <w:rsid w:val="00E05CDA"/>
    <w:rsid w:val="00E0703C"/>
    <w:rsid w:val="00E07117"/>
    <w:rsid w:val="00E071E6"/>
    <w:rsid w:val="00E0728B"/>
    <w:rsid w:val="00E0740D"/>
    <w:rsid w:val="00E07E3B"/>
    <w:rsid w:val="00E07FED"/>
    <w:rsid w:val="00E10473"/>
    <w:rsid w:val="00E10931"/>
    <w:rsid w:val="00E109D7"/>
    <w:rsid w:val="00E11566"/>
    <w:rsid w:val="00E1176C"/>
    <w:rsid w:val="00E11C0B"/>
    <w:rsid w:val="00E11D49"/>
    <w:rsid w:val="00E12AF4"/>
    <w:rsid w:val="00E12E1F"/>
    <w:rsid w:val="00E13891"/>
    <w:rsid w:val="00E13A80"/>
    <w:rsid w:val="00E13B53"/>
    <w:rsid w:val="00E149E0"/>
    <w:rsid w:val="00E15581"/>
    <w:rsid w:val="00E159A0"/>
    <w:rsid w:val="00E16B45"/>
    <w:rsid w:val="00E16FCE"/>
    <w:rsid w:val="00E17175"/>
    <w:rsid w:val="00E171DC"/>
    <w:rsid w:val="00E20939"/>
    <w:rsid w:val="00E20BDA"/>
    <w:rsid w:val="00E217A0"/>
    <w:rsid w:val="00E2238E"/>
    <w:rsid w:val="00E23353"/>
    <w:rsid w:val="00E23485"/>
    <w:rsid w:val="00E24348"/>
    <w:rsid w:val="00E24EF3"/>
    <w:rsid w:val="00E25E1B"/>
    <w:rsid w:val="00E2654C"/>
    <w:rsid w:val="00E266BB"/>
    <w:rsid w:val="00E26A97"/>
    <w:rsid w:val="00E26F31"/>
    <w:rsid w:val="00E2782D"/>
    <w:rsid w:val="00E27E57"/>
    <w:rsid w:val="00E308AC"/>
    <w:rsid w:val="00E30AE6"/>
    <w:rsid w:val="00E30BEA"/>
    <w:rsid w:val="00E31671"/>
    <w:rsid w:val="00E31F0A"/>
    <w:rsid w:val="00E33156"/>
    <w:rsid w:val="00E3328E"/>
    <w:rsid w:val="00E33421"/>
    <w:rsid w:val="00E33BFB"/>
    <w:rsid w:val="00E345B7"/>
    <w:rsid w:val="00E3532B"/>
    <w:rsid w:val="00E353E3"/>
    <w:rsid w:val="00E35F50"/>
    <w:rsid w:val="00E35F8F"/>
    <w:rsid w:val="00E3647F"/>
    <w:rsid w:val="00E36694"/>
    <w:rsid w:val="00E370D3"/>
    <w:rsid w:val="00E3725D"/>
    <w:rsid w:val="00E375C8"/>
    <w:rsid w:val="00E37C1C"/>
    <w:rsid w:val="00E40373"/>
    <w:rsid w:val="00E405B8"/>
    <w:rsid w:val="00E40F61"/>
    <w:rsid w:val="00E41CD3"/>
    <w:rsid w:val="00E42444"/>
    <w:rsid w:val="00E42D36"/>
    <w:rsid w:val="00E4355B"/>
    <w:rsid w:val="00E43DB0"/>
    <w:rsid w:val="00E4423E"/>
    <w:rsid w:val="00E44577"/>
    <w:rsid w:val="00E44664"/>
    <w:rsid w:val="00E44B70"/>
    <w:rsid w:val="00E44E22"/>
    <w:rsid w:val="00E450B4"/>
    <w:rsid w:val="00E456EF"/>
    <w:rsid w:val="00E45D2D"/>
    <w:rsid w:val="00E46067"/>
    <w:rsid w:val="00E46B6D"/>
    <w:rsid w:val="00E476C5"/>
    <w:rsid w:val="00E4771F"/>
    <w:rsid w:val="00E47EEE"/>
    <w:rsid w:val="00E504E4"/>
    <w:rsid w:val="00E51BAE"/>
    <w:rsid w:val="00E51F06"/>
    <w:rsid w:val="00E5214B"/>
    <w:rsid w:val="00E523C6"/>
    <w:rsid w:val="00E53085"/>
    <w:rsid w:val="00E53B67"/>
    <w:rsid w:val="00E53E39"/>
    <w:rsid w:val="00E54156"/>
    <w:rsid w:val="00E5450B"/>
    <w:rsid w:val="00E54CE2"/>
    <w:rsid w:val="00E555CB"/>
    <w:rsid w:val="00E565F6"/>
    <w:rsid w:val="00E60094"/>
    <w:rsid w:val="00E60C4E"/>
    <w:rsid w:val="00E60EAD"/>
    <w:rsid w:val="00E61184"/>
    <w:rsid w:val="00E61C66"/>
    <w:rsid w:val="00E6274C"/>
    <w:rsid w:val="00E62B35"/>
    <w:rsid w:val="00E634D8"/>
    <w:rsid w:val="00E64F87"/>
    <w:rsid w:val="00E6521A"/>
    <w:rsid w:val="00E65506"/>
    <w:rsid w:val="00E6574D"/>
    <w:rsid w:val="00E65E60"/>
    <w:rsid w:val="00E665C8"/>
    <w:rsid w:val="00E66805"/>
    <w:rsid w:val="00E66A3B"/>
    <w:rsid w:val="00E6780A"/>
    <w:rsid w:val="00E67F2A"/>
    <w:rsid w:val="00E67F5D"/>
    <w:rsid w:val="00E702B9"/>
    <w:rsid w:val="00E711FD"/>
    <w:rsid w:val="00E7156B"/>
    <w:rsid w:val="00E7185C"/>
    <w:rsid w:val="00E7249B"/>
    <w:rsid w:val="00E73823"/>
    <w:rsid w:val="00E741CB"/>
    <w:rsid w:val="00E7662E"/>
    <w:rsid w:val="00E76C44"/>
    <w:rsid w:val="00E76EA9"/>
    <w:rsid w:val="00E778C4"/>
    <w:rsid w:val="00E7798F"/>
    <w:rsid w:val="00E83C87"/>
    <w:rsid w:val="00E8408B"/>
    <w:rsid w:val="00E84B36"/>
    <w:rsid w:val="00E8517D"/>
    <w:rsid w:val="00E85215"/>
    <w:rsid w:val="00E865A1"/>
    <w:rsid w:val="00E870BC"/>
    <w:rsid w:val="00E90A8E"/>
    <w:rsid w:val="00E9145D"/>
    <w:rsid w:val="00E9267B"/>
    <w:rsid w:val="00E92D1A"/>
    <w:rsid w:val="00E92E8A"/>
    <w:rsid w:val="00E92F4B"/>
    <w:rsid w:val="00E92FCA"/>
    <w:rsid w:val="00E935AC"/>
    <w:rsid w:val="00E9399E"/>
    <w:rsid w:val="00E947FB"/>
    <w:rsid w:val="00E94C8C"/>
    <w:rsid w:val="00E959E2"/>
    <w:rsid w:val="00E959FA"/>
    <w:rsid w:val="00E96541"/>
    <w:rsid w:val="00E965FD"/>
    <w:rsid w:val="00E96B39"/>
    <w:rsid w:val="00E96D05"/>
    <w:rsid w:val="00E9702A"/>
    <w:rsid w:val="00E97236"/>
    <w:rsid w:val="00E9727F"/>
    <w:rsid w:val="00E973B5"/>
    <w:rsid w:val="00E97767"/>
    <w:rsid w:val="00E97B57"/>
    <w:rsid w:val="00E97E22"/>
    <w:rsid w:val="00EA158C"/>
    <w:rsid w:val="00EA2A13"/>
    <w:rsid w:val="00EA2EC5"/>
    <w:rsid w:val="00EA3615"/>
    <w:rsid w:val="00EA4F92"/>
    <w:rsid w:val="00EA54C9"/>
    <w:rsid w:val="00EA5B39"/>
    <w:rsid w:val="00EA674C"/>
    <w:rsid w:val="00EA6FBF"/>
    <w:rsid w:val="00EA797C"/>
    <w:rsid w:val="00EB00EE"/>
    <w:rsid w:val="00EB1106"/>
    <w:rsid w:val="00EB2811"/>
    <w:rsid w:val="00EB2CB6"/>
    <w:rsid w:val="00EB335E"/>
    <w:rsid w:val="00EB3B38"/>
    <w:rsid w:val="00EB3CF4"/>
    <w:rsid w:val="00EB3FD7"/>
    <w:rsid w:val="00EB467A"/>
    <w:rsid w:val="00EB65CD"/>
    <w:rsid w:val="00EB68D3"/>
    <w:rsid w:val="00EB6A2D"/>
    <w:rsid w:val="00EB7637"/>
    <w:rsid w:val="00EB7F1B"/>
    <w:rsid w:val="00EC102A"/>
    <w:rsid w:val="00EC1207"/>
    <w:rsid w:val="00EC1F02"/>
    <w:rsid w:val="00EC2372"/>
    <w:rsid w:val="00EC3568"/>
    <w:rsid w:val="00EC3B24"/>
    <w:rsid w:val="00EC3C11"/>
    <w:rsid w:val="00EC3EAB"/>
    <w:rsid w:val="00EC4216"/>
    <w:rsid w:val="00EC50FA"/>
    <w:rsid w:val="00EC5510"/>
    <w:rsid w:val="00EC56FD"/>
    <w:rsid w:val="00EC5ABC"/>
    <w:rsid w:val="00EC6844"/>
    <w:rsid w:val="00ED008C"/>
    <w:rsid w:val="00ED06DB"/>
    <w:rsid w:val="00ED07B6"/>
    <w:rsid w:val="00ED0EB8"/>
    <w:rsid w:val="00ED1394"/>
    <w:rsid w:val="00ED1750"/>
    <w:rsid w:val="00ED179E"/>
    <w:rsid w:val="00ED17C6"/>
    <w:rsid w:val="00ED1E9B"/>
    <w:rsid w:val="00ED2822"/>
    <w:rsid w:val="00ED2C1F"/>
    <w:rsid w:val="00ED2F8E"/>
    <w:rsid w:val="00ED41D2"/>
    <w:rsid w:val="00ED4AB6"/>
    <w:rsid w:val="00ED53F4"/>
    <w:rsid w:val="00ED55F3"/>
    <w:rsid w:val="00ED6E52"/>
    <w:rsid w:val="00EE1D90"/>
    <w:rsid w:val="00EE3060"/>
    <w:rsid w:val="00EE366E"/>
    <w:rsid w:val="00EE4301"/>
    <w:rsid w:val="00EE5282"/>
    <w:rsid w:val="00EE5CD9"/>
    <w:rsid w:val="00EE6875"/>
    <w:rsid w:val="00EE7C8E"/>
    <w:rsid w:val="00EE7EDE"/>
    <w:rsid w:val="00EF00B1"/>
    <w:rsid w:val="00EF0103"/>
    <w:rsid w:val="00EF0DB6"/>
    <w:rsid w:val="00EF0ED5"/>
    <w:rsid w:val="00EF1B01"/>
    <w:rsid w:val="00EF36A7"/>
    <w:rsid w:val="00EF3D40"/>
    <w:rsid w:val="00EF3DBB"/>
    <w:rsid w:val="00EF4242"/>
    <w:rsid w:val="00EF4768"/>
    <w:rsid w:val="00EF4C6B"/>
    <w:rsid w:val="00EF5481"/>
    <w:rsid w:val="00EF575C"/>
    <w:rsid w:val="00EF5D23"/>
    <w:rsid w:val="00EF631F"/>
    <w:rsid w:val="00EF64C6"/>
    <w:rsid w:val="00EF737B"/>
    <w:rsid w:val="00EF76C5"/>
    <w:rsid w:val="00EF7AC5"/>
    <w:rsid w:val="00EF7C47"/>
    <w:rsid w:val="00F00AA2"/>
    <w:rsid w:val="00F0161B"/>
    <w:rsid w:val="00F01C95"/>
    <w:rsid w:val="00F036A6"/>
    <w:rsid w:val="00F039AC"/>
    <w:rsid w:val="00F0401A"/>
    <w:rsid w:val="00F040DA"/>
    <w:rsid w:val="00F04580"/>
    <w:rsid w:val="00F05069"/>
    <w:rsid w:val="00F06EB8"/>
    <w:rsid w:val="00F073E6"/>
    <w:rsid w:val="00F077A7"/>
    <w:rsid w:val="00F1079E"/>
    <w:rsid w:val="00F10D05"/>
    <w:rsid w:val="00F11183"/>
    <w:rsid w:val="00F12F14"/>
    <w:rsid w:val="00F136B0"/>
    <w:rsid w:val="00F136DD"/>
    <w:rsid w:val="00F137FD"/>
    <w:rsid w:val="00F13D10"/>
    <w:rsid w:val="00F14058"/>
    <w:rsid w:val="00F14688"/>
    <w:rsid w:val="00F14B4E"/>
    <w:rsid w:val="00F15954"/>
    <w:rsid w:val="00F16C12"/>
    <w:rsid w:val="00F16DB3"/>
    <w:rsid w:val="00F16F66"/>
    <w:rsid w:val="00F1719C"/>
    <w:rsid w:val="00F1719D"/>
    <w:rsid w:val="00F17A2D"/>
    <w:rsid w:val="00F213E6"/>
    <w:rsid w:val="00F21A3A"/>
    <w:rsid w:val="00F21B89"/>
    <w:rsid w:val="00F21CD0"/>
    <w:rsid w:val="00F223A9"/>
    <w:rsid w:val="00F2262F"/>
    <w:rsid w:val="00F23FF7"/>
    <w:rsid w:val="00F244EA"/>
    <w:rsid w:val="00F248F7"/>
    <w:rsid w:val="00F2519F"/>
    <w:rsid w:val="00F25881"/>
    <w:rsid w:val="00F25E7D"/>
    <w:rsid w:val="00F25F13"/>
    <w:rsid w:val="00F26214"/>
    <w:rsid w:val="00F26CF6"/>
    <w:rsid w:val="00F26DDB"/>
    <w:rsid w:val="00F26FB3"/>
    <w:rsid w:val="00F3033F"/>
    <w:rsid w:val="00F30A92"/>
    <w:rsid w:val="00F30B29"/>
    <w:rsid w:val="00F31263"/>
    <w:rsid w:val="00F314DC"/>
    <w:rsid w:val="00F3167E"/>
    <w:rsid w:val="00F31A21"/>
    <w:rsid w:val="00F32081"/>
    <w:rsid w:val="00F32EA8"/>
    <w:rsid w:val="00F34128"/>
    <w:rsid w:val="00F343BB"/>
    <w:rsid w:val="00F354F8"/>
    <w:rsid w:val="00F36B0E"/>
    <w:rsid w:val="00F371E9"/>
    <w:rsid w:val="00F372DB"/>
    <w:rsid w:val="00F37530"/>
    <w:rsid w:val="00F37576"/>
    <w:rsid w:val="00F40580"/>
    <w:rsid w:val="00F40601"/>
    <w:rsid w:val="00F41072"/>
    <w:rsid w:val="00F414A4"/>
    <w:rsid w:val="00F41792"/>
    <w:rsid w:val="00F41E2E"/>
    <w:rsid w:val="00F42624"/>
    <w:rsid w:val="00F427B5"/>
    <w:rsid w:val="00F43271"/>
    <w:rsid w:val="00F445DA"/>
    <w:rsid w:val="00F44762"/>
    <w:rsid w:val="00F467D4"/>
    <w:rsid w:val="00F50153"/>
    <w:rsid w:val="00F501E4"/>
    <w:rsid w:val="00F50362"/>
    <w:rsid w:val="00F504B5"/>
    <w:rsid w:val="00F51139"/>
    <w:rsid w:val="00F512D3"/>
    <w:rsid w:val="00F5196E"/>
    <w:rsid w:val="00F51B91"/>
    <w:rsid w:val="00F520E3"/>
    <w:rsid w:val="00F52569"/>
    <w:rsid w:val="00F5293C"/>
    <w:rsid w:val="00F53C1C"/>
    <w:rsid w:val="00F55BD8"/>
    <w:rsid w:val="00F5644E"/>
    <w:rsid w:val="00F56B48"/>
    <w:rsid w:val="00F57222"/>
    <w:rsid w:val="00F57303"/>
    <w:rsid w:val="00F6039B"/>
    <w:rsid w:val="00F60FB1"/>
    <w:rsid w:val="00F61C07"/>
    <w:rsid w:val="00F6202D"/>
    <w:rsid w:val="00F620C6"/>
    <w:rsid w:val="00F63394"/>
    <w:rsid w:val="00F65FC1"/>
    <w:rsid w:val="00F66D04"/>
    <w:rsid w:val="00F676CF"/>
    <w:rsid w:val="00F67D91"/>
    <w:rsid w:val="00F702CB"/>
    <w:rsid w:val="00F702CF"/>
    <w:rsid w:val="00F71323"/>
    <w:rsid w:val="00F7181D"/>
    <w:rsid w:val="00F7291D"/>
    <w:rsid w:val="00F72933"/>
    <w:rsid w:val="00F72B4A"/>
    <w:rsid w:val="00F72D59"/>
    <w:rsid w:val="00F7482A"/>
    <w:rsid w:val="00F74877"/>
    <w:rsid w:val="00F75A66"/>
    <w:rsid w:val="00F76F10"/>
    <w:rsid w:val="00F773D9"/>
    <w:rsid w:val="00F775EE"/>
    <w:rsid w:val="00F8064E"/>
    <w:rsid w:val="00F813A9"/>
    <w:rsid w:val="00F817BF"/>
    <w:rsid w:val="00F81969"/>
    <w:rsid w:val="00F829B2"/>
    <w:rsid w:val="00F82E0A"/>
    <w:rsid w:val="00F8349D"/>
    <w:rsid w:val="00F84024"/>
    <w:rsid w:val="00F847B9"/>
    <w:rsid w:val="00F857DE"/>
    <w:rsid w:val="00F85C12"/>
    <w:rsid w:val="00F8621C"/>
    <w:rsid w:val="00F8667B"/>
    <w:rsid w:val="00F866F6"/>
    <w:rsid w:val="00F87C78"/>
    <w:rsid w:val="00F9006C"/>
    <w:rsid w:val="00F90620"/>
    <w:rsid w:val="00F9072D"/>
    <w:rsid w:val="00F90DB9"/>
    <w:rsid w:val="00F9154E"/>
    <w:rsid w:val="00F91E76"/>
    <w:rsid w:val="00F9456B"/>
    <w:rsid w:val="00F95B4E"/>
    <w:rsid w:val="00F963E1"/>
    <w:rsid w:val="00F96A26"/>
    <w:rsid w:val="00F972AE"/>
    <w:rsid w:val="00F978A2"/>
    <w:rsid w:val="00F97E12"/>
    <w:rsid w:val="00FA0AB0"/>
    <w:rsid w:val="00FA0B37"/>
    <w:rsid w:val="00FA0CD9"/>
    <w:rsid w:val="00FA0F5F"/>
    <w:rsid w:val="00FA1516"/>
    <w:rsid w:val="00FA1744"/>
    <w:rsid w:val="00FA199C"/>
    <w:rsid w:val="00FA1A7F"/>
    <w:rsid w:val="00FA2352"/>
    <w:rsid w:val="00FA26CC"/>
    <w:rsid w:val="00FA2E92"/>
    <w:rsid w:val="00FA30BA"/>
    <w:rsid w:val="00FA508E"/>
    <w:rsid w:val="00FA5282"/>
    <w:rsid w:val="00FA5E36"/>
    <w:rsid w:val="00FA6153"/>
    <w:rsid w:val="00FA6BC2"/>
    <w:rsid w:val="00FA7C9D"/>
    <w:rsid w:val="00FB1F6C"/>
    <w:rsid w:val="00FB266D"/>
    <w:rsid w:val="00FB2B04"/>
    <w:rsid w:val="00FB315B"/>
    <w:rsid w:val="00FB3306"/>
    <w:rsid w:val="00FB38F5"/>
    <w:rsid w:val="00FB3C04"/>
    <w:rsid w:val="00FB4519"/>
    <w:rsid w:val="00FB4C27"/>
    <w:rsid w:val="00FB5B5A"/>
    <w:rsid w:val="00FB78F4"/>
    <w:rsid w:val="00FC0D41"/>
    <w:rsid w:val="00FC0F01"/>
    <w:rsid w:val="00FC10DC"/>
    <w:rsid w:val="00FC1117"/>
    <w:rsid w:val="00FC149E"/>
    <w:rsid w:val="00FC1D89"/>
    <w:rsid w:val="00FC26DC"/>
    <w:rsid w:val="00FC32C3"/>
    <w:rsid w:val="00FC34BD"/>
    <w:rsid w:val="00FC36BF"/>
    <w:rsid w:val="00FC3A43"/>
    <w:rsid w:val="00FC3AD6"/>
    <w:rsid w:val="00FC3E63"/>
    <w:rsid w:val="00FC460A"/>
    <w:rsid w:val="00FC49EB"/>
    <w:rsid w:val="00FC4F0C"/>
    <w:rsid w:val="00FC5155"/>
    <w:rsid w:val="00FC528E"/>
    <w:rsid w:val="00FC5578"/>
    <w:rsid w:val="00FC6568"/>
    <w:rsid w:val="00FC6E39"/>
    <w:rsid w:val="00FD03F6"/>
    <w:rsid w:val="00FD0583"/>
    <w:rsid w:val="00FD104D"/>
    <w:rsid w:val="00FD127A"/>
    <w:rsid w:val="00FD1B5A"/>
    <w:rsid w:val="00FD1EB3"/>
    <w:rsid w:val="00FD31CD"/>
    <w:rsid w:val="00FD3708"/>
    <w:rsid w:val="00FD3E7D"/>
    <w:rsid w:val="00FD3F83"/>
    <w:rsid w:val="00FD46D5"/>
    <w:rsid w:val="00FD4C93"/>
    <w:rsid w:val="00FD7068"/>
    <w:rsid w:val="00FD711D"/>
    <w:rsid w:val="00FD75B6"/>
    <w:rsid w:val="00FE0452"/>
    <w:rsid w:val="00FE0B82"/>
    <w:rsid w:val="00FE0D93"/>
    <w:rsid w:val="00FE1AAB"/>
    <w:rsid w:val="00FE21FB"/>
    <w:rsid w:val="00FE25BB"/>
    <w:rsid w:val="00FE25C1"/>
    <w:rsid w:val="00FE283C"/>
    <w:rsid w:val="00FE35B0"/>
    <w:rsid w:val="00FE3CB4"/>
    <w:rsid w:val="00FE4C3C"/>
    <w:rsid w:val="00FE65C7"/>
    <w:rsid w:val="00FE7266"/>
    <w:rsid w:val="00FE7C2D"/>
    <w:rsid w:val="00FF0914"/>
    <w:rsid w:val="00FF1799"/>
    <w:rsid w:val="00FF1B80"/>
    <w:rsid w:val="00FF28FA"/>
    <w:rsid w:val="00FF29CF"/>
    <w:rsid w:val="00FF2E85"/>
    <w:rsid w:val="00FF3050"/>
    <w:rsid w:val="00FF322A"/>
    <w:rsid w:val="00FF3784"/>
    <w:rsid w:val="00FF389E"/>
    <w:rsid w:val="00FF4969"/>
    <w:rsid w:val="00FF4D1D"/>
    <w:rsid w:val="00FF5675"/>
    <w:rsid w:val="00FF6178"/>
    <w:rsid w:val="00FF780A"/>
    <w:rsid w:val="00FF7C35"/>
    <w:rsid w:val="00FF7D3C"/>
  </w:rsids>
  <m:mathPr>
    <m:mathFont m:val="Cambria Math"/>
    <m:brkBin m:val="before"/>
    <m:brkBinSub m:val="--"/>
    <m:smallFrac/>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40885"/>
  <w15:docId w15:val="{BF7AC8B9-8D6F-4D14-BF75-D5CCE93E4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5AB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A6B8F"/>
    <w:pPr>
      <w:keepNext/>
      <w:outlineLvl w:val="0"/>
    </w:pPr>
    <w:rPr>
      <w:rFonts w:ascii="Arial" w:hAnsi="Arial" w:cs="Arial"/>
      <w:b/>
      <w:bCs/>
      <w:u w:val="single"/>
    </w:rPr>
  </w:style>
  <w:style w:type="paragraph" w:styleId="Heading2">
    <w:name w:val="heading 2"/>
    <w:basedOn w:val="Normal"/>
    <w:next w:val="Normal"/>
    <w:link w:val="Heading2Char"/>
    <w:uiPriority w:val="9"/>
    <w:unhideWhenUsed/>
    <w:qFormat/>
    <w:rsid w:val="0010576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0576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6B8F"/>
    <w:rPr>
      <w:rFonts w:ascii="Arial" w:eastAsia="Times New Roman" w:hAnsi="Arial" w:cs="Arial"/>
      <w:b/>
      <w:bCs/>
      <w:sz w:val="24"/>
      <w:szCs w:val="24"/>
      <w:u w:val="single"/>
    </w:rPr>
  </w:style>
  <w:style w:type="paragraph" w:styleId="ListParagraph">
    <w:name w:val="List Paragraph"/>
    <w:basedOn w:val="Normal"/>
    <w:uiPriority w:val="34"/>
    <w:qFormat/>
    <w:rsid w:val="00AA6B8F"/>
    <w:pPr>
      <w:ind w:left="720"/>
    </w:pPr>
  </w:style>
  <w:style w:type="paragraph" w:styleId="Header">
    <w:name w:val="header"/>
    <w:basedOn w:val="Normal"/>
    <w:link w:val="HeaderChar"/>
    <w:unhideWhenUsed/>
    <w:rsid w:val="00AA6B8F"/>
    <w:pPr>
      <w:tabs>
        <w:tab w:val="center" w:pos="4680"/>
        <w:tab w:val="right" w:pos="9360"/>
      </w:tabs>
    </w:pPr>
    <w:rPr>
      <w:rFonts w:asciiTheme="minorHAnsi" w:eastAsiaTheme="minorEastAsia" w:hAnsiTheme="minorHAnsi" w:cstheme="minorBidi"/>
      <w:sz w:val="22"/>
      <w:szCs w:val="22"/>
    </w:rPr>
  </w:style>
  <w:style w:type="character" w:customStyle="1" w:styleId="HeaderChar">
    <w:name w:val="Header Char"/>
    <w:basedOn w:val="DefaultParagraphFont"/>
    <w:link w:val="Header"/>
    <w:rsid w:val="00AA6B8F"/>
    <w:rPr>
      <w:rFonts w:eastAsiaTheme="minorEastAsia"/>
    </w:rPr>
  </w:style>
  <w:style w:type="table" w:styleId="TableGrid">
    <w:name w:val="Table Grid"/>
    <w:basedOn w:val="TableNormal"/>
    <w:uiPriority w:val="59"/>
    <w:rsid w:val="0001381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10576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0576F"/>
    <w:rPr>
      <w:rFonts w:asciiTheme="majorHAnsi" w:eastAsiaTheme="majorEastAsia" w:hAnsiTheme="majorHAnsi" w:cstheme="majorBidi"/>
      <w:b/>
      <w:bCs/>
      <w:color w:val="4F81BD" w:themeColor="accent1"/>
      <w:sz w:val="24"/>
      <w:szCs w:val="24"/>
    </w:rPr>
  </w:style>
  <w:style w:type="paragraph" w:styleId="BodyText3">
    <w:name w:val="Body Text 3"/>
    <w:basedOn w:val="Normal"/>
    <w:link w:val="BodyText3Char"/>
    <w:unhideWhenUsed/>
    <w:rsid w:val="003A6A3C"/>
    <w:pPr>
      <w:spacing w:after="120"/>
    </w:pPr>
    <w:rPr>
      <w:sz w:val="16"/>
      <w:szCs w:val="16"/>
    </w:rPr>
  </w:style>
  <w:style w:type="character" w:customStyle="1" w:styleId="BodyText3Char">
    <w:name w:val="Body Text 3 Char"/>
    <w:basedOn w:val="DefaultParagraphFont"/>
    <w:link w:val="BodyText3"/>
    <w:rsid w:val="003A6A3C"/>
    <w:rPr>
      <w:rFonts w:ascii="Times New Roman" w:eastAsia="Times New Roman" w:hAnsi="Times New Roman" w:cs="Times New Roman"/>
      <w:sz w:val="16"/>
      <w:szCs w:val="16"/>
    </w:rPr>
  </w:style>
  <w:style w:type="paragraph" w:styleId="Subtitle">
    <w:name w:val="Subtitle"/>
    <w:basedOn w:val="Normal"/>
    <w:link w:val="SubtitleChar"/>
    <w:uiPriority w:val="99"/>
    <w:qFormat/>
    <w:rsid w:val="00654351"/>
    <w:pPr>
      <w:jc w:val="center"/>
    </w:pPr>
    <w:rPr>
      <w:rFonts w:ascii="Arial" w:hAnsi="Arial" w:cs="Arial"/>
      <w:b/>
      <w:bCs/>
      <w:u w:val="single"/>
    </w:rPr>
  </w:style>
  <w:style w:type="character" w:customStyle="1" w:styleId="SubtitleChar">
    <w:name w:val="Subtitle Char"/>
    <w:basedOn w:val="DefaultParagraphFont"/>
    <w:link w:val="Subtitle"/>
    <w:uiPriority w:val="99"/>
    <w:rsid w:val="00654351"/>
    <w:rPr>
      <w:rFonts w:ascii="Arial" w:eastAsia="Times New Roman" w:hAnsi="Arial" w:cs="Arial"/>
      <w:b/>
      <w:bCs/>
      <w:sz w:val="24"/>
      <w:szCs w:val="24"/>
      <w:u w:val="single"/>
    </w:rPr>
  </w:style>
  <w:style w:type="character" w:styleId="Hyperlink">
    <w:name w:val="Hyperlink"/>
    <w:basedOn w:val="DefaultParagraphFont"/>
    <w:uiPriority w:val="99"/>
    <w:unhideWhenUsed/>
    <w:rsid w:val="00C076E4"/>
    <w:rPr>
      <w:color w:val="0000FF" w:themeColor="hyperlink"/>
      <w:u w:val="single"/>
    </w:rPr>
  </w:style>
  <w:style w:type="paragraph" w:styleId="BalloonText">
    <w:name w:val="Balloon Text"/>
    <w:basedOn w:val="Normal"/>
    <w:link w:val="BalloonTextChar"/>
    <w:uiPriority w:val="99"/>
    <w:semiHidden/>
    <w:unhideWhenUsed/>
    <w:rsid w:val="00922529"/>
    <w:rPr>
      <w:rFonts w:ascii="Tahoma" w:hAnsi="Tahoma" w:cs="Tahoma"/>
      <w:sz w:val="16"/>
      <w:szCs w:val="16"/>
    </w:rPr>
  </w:style>
  <w:style w:type="character" w:customStyle="1" w:styleId="BalloonTextChar">
    <w:name w:val="Balloon Text Char"/>
    <w:basedOn w:val="DefaultParagraphFont"/>
    <w:link w:val="BalloonText"/>
    <w:uiPriority w:val="99"/>
    <w:semiHidden/>
    <w:rsid w:val="00922529"/>
    <w:rPr>
      <w:rFonts w:ascii="Tahoma" w:eastAsia="Times New Roman" w:hAnsi="Tahoma" w:cs="Tahoma"/>
      <w:sz w:val="16"/>
      <w:szCs w:val="16"/>
    </w:rPr>
  </w:style>
  <w:style w:type="paragraph" w:styleId="NoSpacing">
    <w:name w:val="No Spacing"/>
    <w:uiPriority w:val="1"/>
    <w:qFormat/>
    <w:rsid w:val="00B84762"/>
    <w:pPr>
      <w:spacing w:after="0" w:line="240" w:lineRule="auto"/>
    </w:pPr>
    <w:rPr>
      <w:rFonts w:eastAsiaTheme="minorEastAsia"/>
    </w:rPr>
  </w:style>
  <w:style w:type="paragraph" w:styleId="Footer">
    <w:name w:val="footer"/>
    <w:basedOn w:val="Normal"/>
    <w:link w:val="FooterChar"/>
    <w:uiPriority w:val="99"/>
    <w:unhideWhenUsed/>
    <w:rsid w:val="002B51AC"/>
    <w:pPr>
      <w:tabs>
        <w:tab w:val="center" w:pos="4680"/>
        <w:tab w:val="right" w:pos="9360"/>
      </w:tabs>
    </w:pPr>
  </w:style>
  <w:style w:type="character" w:customStyle="1" w:styleId="FooterChar">
    <w:name w:val="Footer Char"/>
    <w:basedOn w:val="DefaultParagraphFont"/>
    <w:link w:val="Footer"/>
    <w:uiPriority w:val="99"/>
    <w:rsid w:val="002B51AC"/>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CB03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B5A8D"/>
    <w:pPr>
      <w:spacing w:before="100" w:beforeAutospacing="1" w:after="100" w:afterAutospacing="1"/>
    </w:pPr>
    <w:rPr>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30989">
      <w:bodyDiv w:val="1"/>
      <w:marLeft w:val="0"/>
      <w:marRight w:val="0"/>
      <w:marTop w:val="0"/>
      <w:marBottom w:val="0"/>
      <w:divBdr>
        <w:top w:val="none" w:sz="0" w:space="0" w:color="auto"/>
        <w:left w:val="none" w:sz="0" w:space="0" w:color="auto"/>
        <w:bottom w:val="none" w:sz="0" w:space="0" w:color="auto"/>
        <w:right w:val="none" w:sz="0" w:space="0" w:color="auto"/>
      </w:divBdr>
    </w:div>
    <w:div w:id="78215797">
      <w:bodyDiv w:val="1"/>
      <w:marLeft w:val="0"/>
      <w:marRight w:val="0"/>
      <w:marTop w:val="0"/>
      <w:marBottom w:val="0"/>
      <w:divBdr>
        <w:top w:val="none" w:sz="0" w:space="0" w:color="auto"/>
        <w:left w:val="none" w:sz="0" w:space="0" w:color="auto"/>
        <w:bottom w:val="none" w:sz="0" w:space="0" w:color="auto"/>
        <w:right w:val="none" w:sz="0" w:space="0" w:color="auto"/>
      </w:divBdr>
    </w:div>
    <w:div w:id="151996416">
      <w:bodyDiv w:val="1"/>
      <w:marLeft w:val="0"/>
      <w:marRight w:val="0"/>
      <w:marTop w:val="0"/>
      <w:marBottom w:val="0"/>
      <w:divBdr>
        <w:top w:val="none" w:sz="0" w:space="0" w:color="auto"/>
        <w:left w:val="none" w:sz="0" w:space="0" w:color="auto"/>
        <w:bottom w:val="none" w:sz="0" w:space="0" w:color="auto"/>
        <w:right w:val="none" w:sz="0" w:space="0" w:color="auto"/>
      </w:divBdr>
      <w:divsChild>
        <w:div w:id="1424107296">
          <w:marLeft w:val="720"/>
          <w:marRight w:val="0"/>
          <w:marTop w:val="0"/>
          <w:marBottom w:val="240"/>
          <w:divBdr>
            <w:top w:val="none" w:sz="0" w:space="0" w:color="auto"/>
            <w:left w:val="none" w:sz="0" w:space="0" w:color="auto"/>
            <w:bottom w:val="none" w:sz="0" w:space="0" w:color="auto"/>
            <w:right w:val="none" w:sz="0" w:space="0" w:color="auto"/>
          </w:divBdr>
        </w:div>
      </w:divsChild>
    </w:div>
    <w:div w:id="279651124">
      <w:bodyDiv w:val="1"/>
      <w:marLeft w:val="0"/>
      <w:marRight w:val="0"/>
      <w:marTop w:val="0"/>
      <w:marBottom w:val="0"/>
      <w:divBdr>
        <w:top w:val="none" w:sz="0" w:space="0" w:color="auto"/>
        <w:left w:val="none" w:sz="0" w:space="0" w:color="auto"/>
        <w:bottom w:val="none" w:sz="0" w:space="0" w:color="auto"/>
        <w:right w:val="none" w:sz="0" w:space="0" w:color="auto"/>
      </w:divBdr>
    </w:div>
    <w:div w:id="341517261">
      <w:bodyDiv w:val="1"/>
      <w:marLeft w:val="0"/>
      <w:marRight w:val="0"/>
      <w:marTop w:val="0"/>
      <w:marBottom w:val="0"/>
      <w:divBdr>
        <w:top w:val="none" w:sz="0" w:space="0" w:color="auto"/>
        <w:left w:val="none" w:sz="0" w:space="0" w:color="auto"/>
        <w:bottom w:val="none" w:sz="0" w:space="0" w:color="auto"/>
        <w:right w:val="none" w:sz="0" w:space="0" w:color="auto"/>
      </w:divBdr>
      <w:divsChild>
        <w:div w:id="559248287">
          <w:marLeft w:val="720"/>
          <w:marRight w:val="0"/>
          <w:marTop w:val="0"/>
          <w:marBottom w:val="0"/>
          <w:divBdr>
            <w:top w:val="none" w:sz="0" w:space="0" w:color="auto"/>
            <w:left w:val="none" w:sz="0" w:space="0" w:color="auto"/>
            <w:bottom w:val="none" w:sz="0" w:space="0" w:color="auto"/>
            <w:right w:val="none" w:sz="0" w:space="0" w:color="auto"/>
          </w:divBdr>
        </w:div>
        <w:div w:id="146286982">
          <w:marLeft w:val="720"/>
          <w:marRight w:val="0"/>
          <w:marTop w:val="0"/>
          <w:marBottom w:val="0"/>
          <w:divBdr>
            <w:top w:val="none" w:sz="0" w:space="0" w:color="auto"/>
            <w:left w:val="none" w:sz="0" w:space="0" w:color="auto"/>
            <w:bottom w:val="none" w:sz="0" w:space="0" w:color="auto"/>
            <w:right w:val="none" w:sz="0" w:space="0" w:color="auto"/>
          </w:divBdr>
        </w:div>
      </w:divsChild>
    </w:div>
    <w:div w:id="406879276">
      <w:bodyDiv w:val="1"/>
      <w:marLeft w:val="0"/>
      <w:marRight w:val="0"/>
      <w:marTop w:val="0"/>
      <w:marBottom w:val="0"/>
      <w:divBdr>
        <w:top w:val="none" w:sz="0" w:space="0" w:color="auto"/>
        <w:left w:val="none" w:sz="0" w:space="0" w:color="auto"/>
        <w:bottom w:val="none" w:sz="0" w:space="0" w:color="auto"/>
        <w:right w:val="none" w:sz="0" w:space="0" w:color="auto"/>
      </w:divBdr>
      <w:divsChild>
        <w:div w:id="1617904501">
          <w:marLeft w:val="547"/>
          <w:marRight w:val="0"/>
          <w:marTop w:val="86"/>
          <w:marBottom w:val="0"/>
          <w:divBdr>
            <w:top w:val="none" w:sz="0" w:space="0" w:color="auto"/>
            <w:left w:val="none" w:sz="0" w:space="0" w:color="auto"/>
            <w:bottom w:val="none" w:sz="0" w:space="0" w:color="auto"/>
            <w:right w:val="none" w:sz="0" w:space="0" w:color="auto"/>
          </w:divBdr>
        </w:div>
        <w:div w:id="2005162075">
          <w:marLeft w:val="1166"/>
          <w:marRight w:val="0"/>
          <w:marTop w:val="86"/>
          <w:marBottom w:val="0"/>
          <w:divBdr>
            <w:top w:val="none" w:sz="0" w:space="0" w:color="auto"/>
            <w:left w:val="none" w:sz="0" w:space="0" w:color="auto"/>
            <w:bottom w:val="none" w:sz="0" w:space="0" w:color="auto"/>
            <w:right w:val="none" w:sz="0" w:space="0" w:color="auto"/>
          </w:divBdr>
        </w:div>
        <w:div w:id="867183212">
          <w:marLeft w:val="1166"/>
          <w:marRight w:val="0"/>
          <w:marTop w:val="86"/>
          <w:marBottom w:val="0"/>
          <w:divBdr>
            <w:top w:val="none" w:sz="0" w:space="0" w:color="auto"/>
            <w:left w:val="none" w:sz="0" w:space="0" w:color="auto"/>
            <w:bottom w:val="none" w:sz="0" w:space="0" w:color="auto"/>
            <w:right w:val="none" w:sz="0" w:space="0" w:color="auto"/>
          </w:divBdr>
        </w:div>
        <w:div w:id="2135251457">
          <w:marLeft w:val="1166"/>
          <w:marRight w:val="0"/>
          <w:marTop w:val="86"/>
          <w:marBottom w:val="0"/>
          <w:divBdr>
            <w:top w:val="none" w:sz="0" w:space="0" w:color="auto"/>
            <w:left w:val="none" w:sz="0" w:space="0" w:color="auto"/>
            <w:bottom w:val="none" w:sz="0" w:space="0" w:color="auto"/>
            <w:right w:val="none" w:sz="0" w:space="0" w:color="auto"/>
          </w:divBdr>
        </w:div>
        <w:div w:id="1955557501">
          <w:marLeft w:val="547"/>
          <w:marRight w:val="0"/>
          <w:marTop w:val="86"/>
          <w:marBottom w:val="0"/>
          <w:divBdr>
            <w:top w:val="none" w:sz="0" w:space="0" w:color="auto"/>
            <w:left w:val="none" w:sz="0" w:space="0" w:color="auto"/>
            <w:bottom w:val="none" w:sz="0" w:space="0" w:color="auto"/>
            <w:right w:val="none" w:sz="0" w:space="0" w:color="auto"/>
          </w:divBdr>
        </w:div>
        <w:div w:id="661737789">
          <w:marLeft w:val="1166"/>
          <w:marRight w:val="0"/>
          <w:marTop w:val="86"/>
          <w:marBottom w:val="0"/>
          <w:divBdr>
            <w:top w:val="none" w:sz="0" w:space="0" w:color="auto"/>
            <w:left w:val="none" w:sz="0" w:space="0" w:color="auto"/>
            <w:bottom w:val="none" w:sz="0" w:space="0" w:color="auto"/>
            <w:right w:val="none" w:sz="0" w:space="0" w:color="auto"/>
          </w:divBdr>
        </w:div>
        <w:div w:id="914703933">
          <w:marLeft w:val="1166"/>
          <w:marRight w:val="0"/>
          <w:marTop w:val="86"/>
          <w:marBottom w:val="0"/>
          <w:divBdr>
            <w:top w:val="none" w:sz="0" w:space="0" w:color="auto"/>
            <w:left w:val="none" w:sz="0" w:space="0" w:color="auto"/>
            <w:bottom w:val="none" w:sz="0" w:space="0" w:color="auto"/>
            <w:right w:val="none" w:sz="0" w:space="0" w:color="auto"/>
          </w:divBdr>
        </w:div>
        <w:div w:id="724569730">
          <w:marLeft w:val="547"/>
          <w:marRight w:val="0"/>
          <w:marTop w:val="86"/>
          <w:marBottom w:val="0"/>
          <w:divBdr>
            <w:top w:val="none" w:sz="0" w:space="0" w:color="auto"/>
            <w:left w:val="none" w:sz="0" w:space="0" w:color="auto"/>
            <w:bottom w:val="none" w:sz="0" w:space="0" w:color="auto"/>
            <w:right w:val="none" w:sz="0" w:space="0" w:color="auto"/>
          </w:divBdr>
        </w:div>
      </w:divsChild>
    </w:div>
    <w:div w:id="407071556">
      <w:bodyDiv w:val="1"/>
      <w:marLeft w:val="0"/>
      <w:marRight w:val="0"/>
      <w:marTop w:val="0"/>
      <w:marBottom w:val="0"/>
      <w:divBdr>
        <w:top w:val="none" w:sz="0" w:space="0" w:color="auto"/>
        <w:left w:val="none" w:sz="0" w:space="0" w:color="auto"/>
        <w:bottom w:val="none" w:sz="0" w:space="0" w:color="auto"/>
        <w:right w:val="none" w:sz="0" w:space="0" w:color="auto"/>
      </w:divBdr>
    </w:div>
    <w:div w:id="442308773">
      <w:bodyDiv w:val="1"/>
      <w:marLeft w:val="0"/>
      <w:marRight w:val="0"/>
      <w:marTop w:val="0"/>
      <w:marBottom w:val="0"/>
      <w:divBdr>
        <w:top w:val="none" w:sz="0" w:space="0" w:color="auto"/>
        <w:left w:val="none" w:sz="0" w:space="0" w:color="auto"/>
        <w:bottom w:val="none" w:sz="0" w:space="0" w:color="auto"/>
        <w:right w:val="none" w:sz="0" w:space="0" w:color="auto"/>
      </w:divBdr>
      <w:divsChild>
        <w:div w:id="2123643109">
          <w:marLeft w:val="547"/>
          <w:marRight w:val="0"/>
          <w:marTop w:val="86"/>
          <w:marBottom w:val="0"/>
          <w:divBdr>
            <w:top w:val="none" w:sz="0" w:space="0" w:color="auto"/>
            <w:left w:val="none" w:sz="0" w:space="0" w:color="auto"/>
            <w:bottom w:val="none" w:sz="0" w:space="0" w:color="auto"/>
            <w:right w:val="none" w:sz="0" w:space="0" w:color="auto"/>
          </w:divBdr>
        </w:div>
        <w:div w:id="1263299984">
          <w:marLeft w:val="1166"/>
          <w:marRight w:val="0"/>
          <w:marTop w:val="86"/>
          <w:marBottom w:val="0"/>
          <w:divBdr>
            <w:top w:val="none" w:sz="0" w:space="0" w:color="auto"/>
            <w:left w:val="none" w:sz="0" w:space="0" w:color="auto"/>
            <w:bottom w:val="none" w:sz="0" w:space="0" w:color="auto"/>
            <w:right w:val="none" w:sz="0" w:space="0" w:color="auto"/>
          </w:divBdr>
        </w:div>
        <w:div w:id="1735352411">
          <w:marLeft w:val="1166"/>
          <w:marRight w:val="0"/>
          <w:marTop w:val="86"/>
          <w:marBottom w:val="0"/>
          <w:divBdr>
            <w:top w:val="none" w:sz="0" w:space="0" w:color="auto"/>
            <w:left w:val="none" w:sz="0" w:space="0" w:color="auto"/>
            <w:bottom w:val="none" w:sz="0" w:space="0" w:color="auto"/>
            <w:right w:val="none" w:sz="0" w:space="0" w:color="auto"/>
          </w:divBdr>
        </w:div>
        <w:div w:id="362170882">
          <w:marLeft w:val="1166"/>
          <w:marRight w:val="0"/>
          <w:marTop w:val="86"/>
          <w:marBottom w:val="0"/>
          <w:divBdr>
            <w:top w:val="none" w:sz="0" w:space="0" w:color="auto"/>
            <w:left w:val="none" w:sz="0" w:space="0" w:color="auto"/>
            <w:bottom w:val="none" w:sz="0" w:space="0" w:color="auto"/>
            <w:right w:val="none" w:sz="0" w:space="0" w:color="auto"/>
          </w:divBdr>
        </w:div>
        <w:div w:id="1388260777">
          <w:marLeft w:val="547"/>
          <w:marRight w:val="0"/>
          <w:marTop w:val="86"/>
          <w:marBottom w:val="0"/>
          <w:divBdr>
            <w:top w:val="none" w:sz="0" w:space="0" w:color="auto"/>
            <w:left w:val="none" w:sz="0" w:space="0" w:color="auto"/>
            <w:bottom w:val="none" w:sz="0" w:space="0" w:color="auto"/>
            <w:right w:val="none" w:sz="0" w:space="0" w:color="auto"/>
          </w:divBdr>
        </w:div>
        <w:div w:id="1197280511">
          <w:marLeft w:val="1166"/>
          <w:marRight w:val="0"/>
          <w:marTop w:val="86"/>
          <w:marBottom w:val="0"/>
          <w:divBdr>
            <w:top w:val="none" w:sz="0" w:space="0" w:color="auto"/>
            <w:left w:val="none" w:sz="0" w:space="0" w:color="auto"/>
            <w:bottom w:val="none" w:sz="0" w:space="0" w:color="auto"/>
            <w:right w:val="none" w:sz="0" w:space="0" w:color="auto"/>
          </w:divBdr>
        </w:div>
        <w:div w:id="285166796">
          <w:marLeft w:val="1166"/>
          <w:marRight w:val="0"/>
          <w:marTop w:val="86"/>
          <w:marBottom w:val="0"/>
          <w:divBdr>
            <w:top w:val="none" w:sz="0" w:space="0" w:color="auto"/>
            <w:left w:val="none" w:sz="0" w:space="0" w:color="auto"/>
            <w:bottom w:val="none" w:sz="0" w:space="0" w:color="auto"/>
            <w:right w:val="none" w:sz="0" w:space="0" w:color="auto"/>
          </w:divBdr>
        </w:div>
        <w:div w:id="1056198142">
          <w:marLeft w:val="547"/>
          <w:marRight w:val="0"/>
          <w:marTop w:val="86"/>
          <w:marBottom w:val="0"/>
          <w:divBdr>
            <w:top w:val="none" w:sz="0" w:space="0" w:color="auto"/>
            <w:left w:val="none" w:sz="0" w:space="0" w:color="auto"/>
            <w:bottom w:val="none" w:sz="0" w:space="0" w:color="auto"/>
            <w:right w:val="none" w:sz="0" w:space="0" w:color="auto"/>
          </w:divBdr>
        </w:div>
      </w:divsChild>
    </w:div>
    <w:div w:id="448471965">
      <w:bodyDiv w:val="1"/>
      <w:marLeft w:val="0"/>
      <w:marRight w:val="0"/>
      <w:marTop w:val="0"/>
      <w:marBottom w:val="0"/>
      <w:divBdr>
        <w:top w:val="none" w:sz="0" w:space="0" w:color="auto"/>
        <w:left w:val="none" w:sz="0" w:space="0" w:color="auto"/>
        <w:bottom w:val="none" w:sz="0" w:space="0" w:color="auto"/>
        <w:right w:val="none" w:sz="0" w:space="0" w:color="auto"/>
      </w:divBdr>
      <w:divsChild>
        <w:div w:id="68158360">
          <w:marLeft w:val="446"/>
          <w:marRight w:val="0"/>
          <w:marTop w:val="0"/>
          <w:marBottom w:val="0"/>
          <w:divBdr>
            <w:top w:val="none" w:sz="0" w:space="0" w:color="auto"/>
            <w:left w:val="none" w:sz="0" w:space="0" w:color="auto"/>
            <w:bottom w:val="none" w:sz="0" w:space="0" w:color="auto"/>
            <w:right w:val="none" w:sz="0" w:space="0" w:color="auto"/>
          </w:divBdr>
        </w:div>
        <w:div w:id="1800762745">
          <w:marLeft w:val="446"/>
          <w:marRight w:val="0"/>
          <w:marTop w:val="0"/>
          <w:marBottom w:val="0"/>
          <w:divBdr>
            <w:top w:val="none" w:sz="0" w:space="0" w:color="auto"/>
            <w:left w:val="none" w:sz="0" w:space="0" w:color="auto"/>
            <w:bottom w:val="none" w:sz="0" w:space="0" w:color="auto"/>
            <w:right w:val="none" w:sz="0" w:space="0" w:color="auto"/>
          </w:divBdr>
        </w:div>
        <w:div w:id="1095395508">
          <w:marLeft w:val="446"/>
          <w:marRight w:val="0"/>
          <w:marTop w:val="0"/>
          <w:marBottom w:val="0"/>
          <w:divBdr>
            <w:top w:val="none" w:sz="0" w:space="0" w:color="auto"/>
            <w:left w:val="none" w:sz="0" w:space="0" w:color="auto"/>
            <w:bottom w:val="none" w:sz="0" w:space="0" w:color="auto"/>
            <w:right w:val="none" w:sz="0" w:space="0" w:color="auto"/>
          </w:divBdr>
        </w:div>
      </w:divsChild>
    </w:div>
    <w:div w:id="476801737">
      <w:bodyDiv w:val="1"/>
      <w:marLeft w:val="0"/>
      <w:marRight w:val="0"/>
      <w:marTop w:val="0"/>
      <w:marBottom w:val="0"/>
      <w:divBdr>
        <w:top w:val="none" w:sz="0" w:space="0" w:color="auto"/>
        <w:left w:val="none" w:sz="0" w:space="0" w:color="auto"/>
        <w:bottom w:val="none" w:sz="0" w:space="0" w:color="auto"/>
        <w:right w:val="none" w:sz="0" w:space="0" w:color="auto"/>
      </w:divBdr>
      <w:divsChild>
        <w:div w:id="441264181">
          <w:marLeft w:val="446"/>
          <w:marRight w:val="0"/>
          <w:marTop w:val="0"/>
          <w:marBottom w:val="0"/>
          <w:divBdr>
            <w:top w:val="none" w:sz="0" w:space="0" w:color="auto"/>
            <w:left w:val="none" w:sz="0" w:space="0" w:color="auto"/>
            <w:bottom w:val="none" w:sz="0" w:space="0" w:color="auto"/>
            <w:right w:val="none" w:sz="0" w:space="0" w:color="auto"/>
          </w:divBdr>
        </w:div>
        <w:div w:id="90592714">
          <w:marLeft w:val="446"/>
          <w:marRight w:val="0"/>
          <w:marTop w:val="0"/>
          <w:marBottom w:val="0"/>
          <w:divBdr>
            <w:top w:val="none" w:sz="0" w:space="0" w:color="auto"/>
            <w:left w:val="none" w:sz="0" w:space="0" w:color="auto"/>
            <w:bottom w:val="none" w:sz="0" w:space="0" w:color="auto"/>
            <w:right w:val="none" w:sz="0" w:space="0" w:color="auto"/>
          </w:divBdr>
        </w:div>
        <w:div w:id="1742631523">
          <w:marLeft w:val="446"/>
          <w:marRight w:val="0"/>
          <w:marTop w:val="0"/>
          <w:marBottom w:val="0"/>
          <w:divBdr>
            <w:top w:val="none" w:sz="0" w:space="0" w:color="auto"/>
            <w:left w:val="none" w:sz="0" w:space="0" w:color="auto"/>
            <w:bottom w:val="none" w:sz="0" w:space="0" w:color="auto"/>
            <w:right w:val="none" w:sz="0" w:space="0" w:color="auto"/>
          </w:divBdr>
        </w:div>
      </w:divsChild>
    </w:div>
    <w:div w:id="508525994">
      <w:bodyDiv w:val="1"/>
      <w:marLeft w:val="0"/>
      <w:marRight w:val="0"/>
      <w:marTop w:val="0"/>
      <w:marBottom w:val="0"/>
      <w:divBdr>
        <w:top w:val="none" w:sz="0" w:space="0" w:color="auto"/>
        <w:left w:val="none" w:sz="0" w:space="0" w:color="auto"/>
        <w:bottom w:val="none" w:sz="0" w:space="0" w:color="auto"/>
        <w:right w:val="none" w:sz="0" w:space="0" w:color="auto"/>
      </w:divBdr>
      <w:divsChild>
        <w:div w:id="520314357">
          <w:marLeft w:val="547"/>
          <w:marRight w:val="0"/>
          <w:marTop w:val="86"/>
          <w:marBottom w:val="0"/>
          <w:divBdr>
            <w:top w:val="none" w:sz="0" w:space="0" w:color="auto"/>
            <w:left w:val="none" w:sz="0" w:space="0" w:color="auto"/>
            <w:bottom w:val="none" w:sz="0" w:space="0" w:color="auto"/>
            <w:right w:val="none" w:sz="0" w:space="0" w:color="auto"/>
          </w:divBdr>
        </w:div>
        <w:div w:id="841705927">
          <w:marLeft w:val="1166"/>
          <w:marRight w:val="0"/>
          <w:marTop w:val="86"/>
          <w:marBottom w:val="0"/>
          <w:divBdr>
            <w:top w:val="none" w:sz="0" w:space="0" w:color="auto"/>
            <w:left w:val="none" w:sz="0" w:space="0" w:color="auto"/>
            <w:bottom w:val="none" w:sz="0" w:space="0" w:color="auto"/>
            <w:right w:val="none" w:sz="0" w:space="0" w:color="auto"/>
          </w:divBdr>
        </w:div>
        <w:div w:id="291180533">
          <w:marLeft w:val="1166"/>
          <w:marRight w:val="0"/>
          <w:marTop w:val="86"/>
          <w:marBottom w:val="0"/>
          <w:divBdr>
            <w:top w:val="none" w:sz="0" w:space="0" w:color="auto"/>
            <w:left w:val="none" w:sz="0" w:space="0" w:color="auto"/>
            <w:bottom w:val="none" w:sz="0" w:space="0" w:color="auto"/>
            <w:right w:val="none" w:sz="0" w:space="0" w:color="auto"/>
          </w:divBdr>
        </w:div>
        <w:div w:id="1002049224">
          <w:marLeft w:val="1166"/>
          <w:marRight w:val="0"/>
          <w:marTop w:val="86"/>
          <w:marBottom w:val="0"/>
          <w:divBdr>
            <w:top w:val="none" w:sz="0" w:space="0" w:color="auto"/>
            <w:left w:val="none" w:sz="0" w:space="0" w:color="auto"/>
            <w:bottom w:val="none" w:sz="0" w:space="0" w:color="auto"/>
            <w:right w:val="none" w:sz="0" w:space="0" w:color="auto"/>
          </w:divBdr>
        </w:div>
        <w:div w:id="373316171">
          <w:marLeft w:val="547"/>
          <w:marRight w:val="0"/>
          <w:marTop w:val="86"/>
          <w:marBottom w:val="0"/>
          <w:divBdr>
            <w:top w:val="none" w:sz="0" w:space="0" w:color="auto"/>
            <w:left w:val="none" w:sz="0" w:space="0" w:color="auto"/>
            <w:bottom w:val="none" w:sz="0" w:space="0" w:color="auto"/>
            <w:right w:val="none" w:sz="0" w:space="0" w:color="auto"/>
          </w:divBdr>
        </w:div>
        <w:div w:id="514616770">
          <w:marLeft w:val="1166"/>
          <w:marRight w:val="0"/>
          <w:marTop w:val="86"/>
          <w:marBottom w:val="0"/>
          <w:divBdr>
            <w:top w:val="none" w:sz="0" w:space="0" w:color="auto"/>
            <w:left w:val="none" w:sz="0" w:space="0" w:color="auto"/>
            <w:bottom w:val="none" w:sz="0" w:space="0" w:color="auto"/>
            <w:right w:val="none" w:sz="0" w:space="0" w:color="auto"/>
          </w:divBdr>
        </w:div>
        <w:div w:id="1489905818">
          <w:marLeft w:val="1166"/>
          <w:marRight w:val="0"/>
          <w:marTop w:val="86"/>
          <w:marBottom w:val="0"/>
          <w:divBdr>
            <w:top w:val="none" w:sz="0" w:space="0" w:color="auto"/>
            <w:left w:val="none" w:sz="0" w:space="0" w:color="auto"/>
            <w:bottom w:val="none" w:sz="0" w:space="0" w:color="auto"/>
            <w:right w:val="none" w:sz="0" w:space="0" w:color="auto"/>
          </w:divBdr>
        </w:div>
        <w:div w:id="500971488">
          <w:marLeft w:val="547"/>
          <w:marRight w:val="0"/>
          <w:marTop w:val="86"/>
          <w:marBottom w:val="0"/>
          <w:divBdr>
            <w:top w:val="none" w:sz="0" w:space="0" w:color="auto"/>
            <w:left w:val="none" w:sz="0" w:space="0" w:color="auto"/>
            <w:bottom w:val="none" w:sz="0" w:space="0" w:color="auto"/>
            <w:right w:val="none" w:sz="0" w:space="0" w:color="auto"/>
          </w:divBdr>
        </w:div>
      </w:divsChild>
    </w:div>
    <w:div w:id="686491582">
      <w:bodyDiv w:val="1"/>
      <w:marLeft w:val="0"/>
      <w:marRight w:val="0"/>
      <w:marTop w:val="0"/>
      <w:marBottom w:val="0"/>
      <w:divBdr>
        <w:top w:val="none" w:sz="0" w:space="0" w:color="auto"/>
        <w:left w:val="none" w:sz="0" w:space="0" w:color="auto"/>
        <w:bottom w:val="none" w:sz="0" w:space="0" w:color="auto"/>
        <w:right w:val="none" w:sz="0" w:space="0" w:color="auto"/>
      </w:divBdr>
    </w:div>
    <w:div w:id="866216773">
      <w:bodyDiv w:val="1"/>
      <w:marLeft w:val="0"/>
      <w:marRight w:val="0"/>
      <w:marTop w:val="0"/>
      <w:marBottom w:val="0"/>
      <w:divBdr>
        <w:top w:val="none" w:sz="0" w:space="0" w:color="auto"/>
        <w:left w:val="none" w:sz="0" w:space="0" w:color="auto"/>
        <w:bottom w:val="none" w:sz="0" w:space="0" w:color="auto"/>
        <w:right w:val="none" w:sz="0" w:space="0" w:color="auto"/>
      </w:divBdr>
    </w:div>
    <w:div w:id="910047046">
      <w:bodyDiv w:val="1"/>
      <w:marLeft w:val="0"/>
      <w:marRight w:val="0"/>
      <w:marTop w:val="0"/>
      <w:marBottom w:val="0"/>
      <w:divBdr>
        <w:top w:val="none" w:sz="0" w:space="0" w:color="auto"/>
        <w:left w:val="none" w:sz="0" w:space="0" w:color="auto"/>
        <w:bottom w:val="none" w:sz="0" w:space="0" w:color="auto"/>
        <w:right w:val="none" w:sz="0" w:space="0" w:color="auto"/>
      </w:divBdr>
      <w:divsChild>
        <w:div w:id="1801419841">
          <w:marLeft w:val="446"/>
          <w:marRight w:val="0"/>
          <w:marTop w:val="0"/>
          <w:marBottom w:val="0"/>
          <w:divBdr>
            <w:top w:val="none" w:sz="0" w:space="0" w:color="auto"/>
            <w:left w:val="none" w:sz="0" w:space="0" w:color="auto"/>
            <w:bottom w:val="none" w:sz="0" w:space="0" w:color="auto"/>
            <w:right w:val="none" w:sz="0" w:space="0" w:color="auto"/>
          </w:divBdr>
        </w:div>
        <w:div w:id="164249552">
          <w:marLeft w:val="446"/>
          <w:marRight w:val="0"/>
          <w:marTop w:val="0"/>
          <w:marBottom w:val="0"/>
          <w:divBdr>
            <w:top w:val="none" w:sz="0" w:space="0" w:color="auto"/>
            <w:left w:val="none" w:sz="0" w:space="0" w:color="auto"/>
            <w:bottom w:val="none" w:sz="0" w:space="0" w:color="auto"/>
            <w:right w:val="none" w:sz="0" w:space="0" w:color="auto"/>
          </w:divBdr>
        </w:div>
        <w:div w:id="1054475523">
          <w:marLeft w:val="446"/>
          <w:marRight w:val="0"/>
          <w:marTop w:val="0"/>
          <w:marBottom w:val="0"/>
          <w:divBdr>
            <w:top w:val="none" w:sz="0" w:space="0" w:color="auto"/>
            <w:left w:val="none" w:sz="0" w:space="0" w:color="auto"/>
            <w:bottom w:val="none" w:sz="0" w:space="0" w:color="auto"/>
            <w:right w:val="none" w:sz="0" w:space="0" w:color="auto"/>
          </w:divBdr>
        </w:div>
      </w:divsChild>
    </w:div>
    <w:div w:id="923300938">
      <w:bodyDiv w:val="1"/>
      <w:marLeft w:val="0"/>
      <w:marRight w:val="0"/>
      <w:marTop w:val="0"/>
      <w:marBottom w:val="0"/>
      <w:divBdr>
        <w:top w:val="none" w:sz="0" w:space="0" w:color="auto"/>
        <w:left w:val="none" w:sz="0" w:space="0" w:color="auto"/>
        <w:bottom w:val="none" w:sz="0" w:space="0" w:color="auto"/>
        <w:right w:val="none" w:sz="0" w:space="0" w:color="auto"/>
      </w:divBdr>
    </w:div>
    <w:div w:id="1051612272">
      <w:bodyDiv w:val="1"/>
      <w:marLeft w:val="0"/>
      <w:marRight w:val="0"/>
      <w:marTop w:val="0"/>
      <w:marBottom w:val="0"/>
      <w:divBdr>
        <w:top w:val="none" w:sz="0" w:space="0" w:color="auto"/>
        <w:left w:val="none" w:sz="0" w:space="0" w:color="auto"/>
        <w:bottom w:val="none" w:sz="0" w:space="0" w:color="auto"/>
        <w:right w:val="none" w:sz="0" w:space="0" w:color="auto"/>
      </w:divBdr>
    </w:div>
    <w:div w:id="1245843695">
      <w:bodyDiv w:val="1"/>
      <w:marLeft w:val="0"/>
      <w:marRight w:val="0"/>
      <w:marTop w:val="0"/>
      <w:marBottom w:val="0"/>
      <w:divBdr>
        <w:top w:val="none" w:sz="0" w:space="0" w:color="auto"/>
        <w:left w:val="none" w:sz="0" w:space="0" w:color="auto"/>
        <w:bottom w:val="none" w:sz="0" w:space="0" w:color="auto"/>
        <w:right w:val="none" w:sz="0" w:space="0" w:color="auto"/>
      </w:divBdr>
    </w:div>
    <w:div w:id="1260528430">
      <w:bodyDiv w:val="1"/>
      <w:marLeft w:val="0"/>
      <w:marRight w:val="0"/>
      <w:marTop w:val="0"/>
      <w:marBottom w:val="0"/>
      <w:divBdr>
        <w:top w:val="none" w:sz="0" w:space="0" w:color="auto"/>
        <w:left w:val="none" w:sz="0" w:space="0" w:color="auto"/>
        <w:bottom w:val="none" w:sz="0" w:space="0" w:color="auto"/>
        <w:right w:val="none" w:sz="0" w:space="0" w:color="auto"/>
      </w:divBdr>
    </w:div>
    <w:div w:id="1308507731">
      <w:bodyDiv w:val="1"/>
      <w:marLeft w:val="0"/>
      <w:marRight w:val="0"/>
      <w:marTop w:val="0"/>
      <w:marBottom w:val="0"/>
      <w:divBdr>
        <w:top w:val="none" w:sz="0" w:space="0" w:color="auto"/>
        <w:left w:val="none" w:sz="0" w:space="0" w:color="auto"/>
        <w:bottom w:val="none" w:sz="0" w:space="0" w:color="auto"/>
        <w:right w:val="none" w:sz="0" w:space="0" w:color="auto"/>
      </w:divBdr>
    </w:div>
    <w:div w:id="1322806722">
      <w:bodyDiv w:val="1"/>
      <w:marLeft w:val="0"/>
      <w:marRight w:val="0"/>
      <w:marTop w:val="0"/>
      <w:marBottom w:val="0"/>
      <w:divBdr>
        <w:top w:val="none" w:sz="0" w:space="0" w:color="auto"/>
        <w:left w:val="none" w:sz="0" w:space="0" w:color="auto"/>
        <w:bottom w:val="none" w:sz="0" w:space="0" w:color="auto"/>
        <w:right w:val="none" w:sz="0" w:space="0" w:color="auto"/>
      </w:divBdr>
    </w:div>
    <w:div w:id="1370884067">
      <w:bodyDiv w:val="1"/>
      <w:marLeft w:val="0"/>
      <w:marRight w:val="0"/>
      <w:marTop w:val="0"/>
      <w:marBottom w:val="0"/>
      <w:divBdr>
        <w:top w:val="none" w:sz="0" w:space="0" w:color="auto"/>
        <w:left w:val="none" w:sz="0" w:space="0" w:color="auto"/>
        <w:bottom w:val="none" w:sz="0" w:space="0" w:color="auto"/>
        <w:right w:val="none" w:sz="0" w:space="0" w:color="auto"/>
      </w:divBdr>
      <w:divsChild>
        <w:div w:id="1193422009">
          <w:marLeft w:val="720"/>
          <w:marRight w:val="0"/>
          <w:marTop w:val="0"/>
          <w:marBottom w:val="240"/>
          <w:divBdr>
            <w:top w:val="none" w:sz="0" w:space="0" w:color="auto"/>
            <w:left w:val="none" w:sz="0" w:space="0" w:color="auto"/>
            <w:bottom w:val="none" w:sz="0" w:space="0" w:color="auto"/>
            <w:right w:val="none" w:sz="0" w:space="0" w:color="auto"/>
          </w:divBdr>
        </w:div>
        <w:div w:id="1492212621">
          <w:marLeft w:val="720"/>
          <w:marRight w:val="0"/>
          <w:marTop w:val="0"/>
          <w:marBottom w:val="240"/>
          <w:divBdr>
            <w:top w:val="none" w:sz="0" w:space="0" w:color="auto"/>
            <w:left w:val="none" w:sz="0" w:space="0" w:color="auto"/>
            <w:bottom w:val="none" w:sz="0" w:space="0" w:color="auto"/>
            <w:right w:val="none" w:sz="0" w:space="0" w:color="auto"/>
          </w:divBdr>
        </w:div>
      </w:divsChild>
    </w:div>
    <w:div w:id="1380129107">
      <w:bodyDiv w:val="1"/>
      <w:marLeft w:val="0"/>
      <w:marRight w:val="0"/>
      <w:marTop w:val="0"/>
      <w:marBottom w:val="0"/>
      <w:divBdr>
        <w:top w:val="none" w:sz="0" w:space="0" w:color="auto"/>
        <w:left w:val="none" w:sz="0" w:space="0" w:color="auto"/>
        <w:bottom w:val="none" w:sz="0" w:space="0" w:color="auto"/>
        <w:right w:val="none" w:sz="0" w:space="0" w:color="auto"/>
      </w:divBdr>
    </w:div>
    <w:div w:id="1464467556">
      <w:bodyDiv w:val="1"/>
      <w:marLeft w:val="0"/>
      <w:marRight w:val="0"/>
      <w:marTop w:val="0"/>
      <w:marBottom w:val="0"/>
      <w:divBdr>
        <w:top w:val="none" w:sz="0" w:space="0" w:color="auto"/>
        <w:left w:val="none" w:sz="0" w:space="0" w:color="auto"/>
        <w:bottom w:val="none" w:sz="0" w:space="0" w:color="auto"/>
        <w:right w:val="none" w:sz="0" w:space="0" w:color="auto"/>
      </w:divBdr>
      <w:divsChild>
        <w:div w:id="2018606235">
          <w:marLeft w:val="446"/>
          <w:marRight w:val="0"/>
          <w:marTop w:val="0"/>
          <w:marBottom w:val="0"/>
          <w:divBdr>
            <w:top w:val="none" w:sz="0" w:space="0" w:color="auto"/>
            <w:left w:val="none" w:sz="0" w:space="0" w:color="auto"/>
            <w:bottom w:val="none" w:sz="0" w:space="0" w:color="auto"/>
            <w:right w:val="none" w:sz="0" w:space="0" w:color="auto"/>
          </w:divBdr>
        </w:div>
        <w:div w:id="388235543">
          <w:marLeft w:val="446"/>
          <w:marRight w:val="0"/>
          <w:marTop w:val="0"/>
          <w:marBottom w:val="0"/>
          <w:divBdr>
            <w:top w:val="none" w:sz="0" w:space="0" w:color="auto"/>
            <w:left w:val="none" w:sz="0" w:space="0" w:color="auto"/>
            <w:bottom w:val="none" w:sz="0" w:space="0" w:color="auto"/>
            <w:right w:val="none" w:sz="0" w:space="0" w:color="auto"/>
          </w:divBdr>
        </w:div>
        <w:div w:id="1352147961">
          <w:marLeft w:val="446"/>
          <w:marRight w:val="0"/>
          <w:marTop w:val="0"/>
          <w:marBottom w:val="0"/>
          <w:divBdr>
            <w:top w:val="none" w:sz="0" w:space="0" w:color="auto"/>
            <w:left w:val="none" w:sz="0" w:space="0" w:color="auto"/>
            <w:bottom w:val="none" w:sz="0" w:space="0" w:color="auto"/>
            <w:right w:val="none" w:sz="0" w:space="0" w:color="auto"/>
          </w:divBdr>
        </w:div>
      </w:divsChild>
    </w:div>
    <w:div w:id="1489708282">
      <w:bodyDiv w:val="1"/>
      <w:marLeft w:val="0"/>
      <w:marRight w:val="0"/>
      <w:marTop w:val="0"/>
      <w:marBottom w:val="0"/>
      <w:divBdr>
        <w:top w:val="none" w:sz="0" w:space="0" w:color="auto"/>
        <w:left w:val="none" w:sz="0" w:space="0" w:color="auto"/>
        <w:bottom w:val="none" w:sz="0" w:space="0" w:color="auto"/>
        <w:right w:val="none" w:sz="0" w:space="0" w:color="auto"/>
      </w:divBdr>
    </w:div>
    <w:div w:id="1528837606">
      <w:bodyDiv w:val="1"/>
      <w:marLeft w:val="0"/>
      <w:marRight w:val="0"/>
      <w:marTop w:val="0"/>
      <w:marBottom w:val="0"/>
      <w:divBdr>
        <w:top w:val="none" w:sz="0" w:space="0" w:color="auto"/>
        <w:left w:val="none" w:sz="0" w:space="0" w:color="auto"/>
        <w:bottom w:val="none" w:sz="0" w:space="0" w:color="auto"/>
        <w:right w:val="none" w:sz="0" w:space="0" w:color="auto"/>
      </w:divBdr>
      <w:divsChild>
        <w:div w:id="1683627937">
          <w:marLeft w:val="446"/>
          <w:marRight w:val="0"/>
          <w:marTop w:val="0"/>
          <w:marBottom w:val="0"/>
          <w:divBdr>
            <w:top w:val="none" w:sz="0" w:space="0" w:color="auto"/>
            <w:left w:val="none" w:sz="0" w:space="0" w:color="auto"/>
            <w:bottom w:val="none" w:sz="0" w:space="0" w:color="auto"/>
            <w:right w:val="none" w:sz="0" w:space="0" w:color="auto"/>
          </w:divBdr>
        </w:div>
        <w:div w:id="1119644623">
          <w:marLeft w:val="446"/>
          <w:marRight w:val="0"/>
          <w:marTop w:val="0"/>
          <w:marBottom w:val="0"/>
          <w:divBdr>
            <w:top w:val="none" w:sz="0" w:space="0" w:color="auto"/>
            <w:left w:val="none" w:sz="0" w:space="0" w:color="auto"/>
            <w:bottom w:val="none" w:sz="0" w:space="0" w:color="auto"/>
            <w:right w:val="none" w:sz="0" w:space="0" w:color="auto"/>
          </w:divBdr>
        </w:div>
        <w:div w:id="1154564692">
          <w:marLeft w:val="446"/>
          <w:marRight w:val="0"/>
          <w:marTop w:val="0"/>
          <w:marBottom w:val="0"/>
          <w:divBdr>
            <w:top w:val="none" w:sz="0" w:space="0" w:color="auto"/>
            <w:left w:val="none" w:sz="0" w:space="0" w:color="auto"/>
            <w:bottom w:val="none" w:sz="0" w:space="0" w:color="auto"/>
            <w:right w:val="none" w:sz="0" w:space="0" w:color="auto"/>
          </w:divBdr>
        </w:div>
      </w:divsChild>
    </w:div>
    <w:div w:id="1657490648">
      <w:bodyDiv w:val="1"/>
      <w:marLeft w:val="0"/>
      <w:marRight w:val="0"/>
      <w:marTop w:val="0"/>
      <w:marBottom w:val="0"/>
      <w:divBdr>
        <w:top w:val="none" w:sz="0" w:space="0" w:color="auto"/>
        <w:left w:val="none" w:sz="0" w:space="0" w:color="auto"/>
        <w:bottom w:val="none" w:sz="0" w:space="0" w:color="auto"/>
        <w:right w:val="none" w:sz="0" w:space="0" w:color="auto"/>
      </w:divBdr>
      <w:divsChild>
        <w:div w:id="885138209">
          <w:marLeft w:val="446"/>
          <w:marRight w:val="0"/>
          <w:marTop w:val="0"/>
          <w:marBottom w:val="0"/>
          <w:divBdr>
            <w:top w:val="none" w:sz="0" w:space="0" w:color="auto"/>
            <w:left w:val="none" w:sz="0" w:space="0" w:color="auto"/>
            <w:bottom w:val="none" w:sz="0" w:space="0" w:color="auto"/>
            <w:right w:val="none" w:sz="0" w:space="0" w:color="auto"/>
          </w:divBdr>
        </w:div>
      </w:divsChild>
    </w:div>
    <w:div w:id="1691297991">
      <w:bodyDiv w:val="1"/>
      <w:marLeft w:val="0"/>
      <w:marRight w:val="0"/>
      <w:marTop w:val="0"/>
      <w:marBottom w:val="0"/>
      <w:divBdr>
        <w:top w:val="none" w:sz="0" w:space="0" w:color="auto"/>
        <w:left w:val="none" w:sz="0" w:space="0" w:color="auto"/>
        <w:bottom w:val="none" w:sz="0" w:space="0" w:color="auto"/>
        <w:right w:val="none" w:sz="0" w:space="0" w:color="auto"/>
      </w:divBdr>
      <w:divsChild>
        <w:div w:id="250746547">
          <w:marLeft w:val="720"/>
          <w:marRight w:val="0"/>
          <w:marTop w:val="0"/>
          <w:marBottom w:val="360"/>
          <w:divBdr>
            <w:top w:val="none" w:sz="0" w:space="0" w:color="auto"/>
            <w:left w:val="none" w:sz="0" w:space="0" w:color="auto"/>
            <w:bottom w:val="none" w:sz="0" w:space="0" w:color="auto"/>
            <w:right w:val="none" w:sz="0" w:space="0" w:color="auto"/>
          </w:divBdr>
        </w:div>
      </w:divsChild>
    </w:div>
    <w:div w:id="1729955171">
      <w:bodyDiv w:val="1"/>
      <w:marLeft w:val="0"/>
      <w:marRight w:val="0"/>
      <w:marTop w:val="0"/>
      <w:marBottom w:val="0"/>
      <w:divBdr>
        <w:top w:val="none" w:sz="0" w:space="0" w:color="auto"/>
        <w:left w:val="none" w:sz="0" w:space="0" w:color="auto"/>
        <w:bottom w:val="none" w:sz="0" w:space="0" w:color="auto"/>
        <w:right w:val="none" w:sz="0" w:space="0" w:color="auto"/>
      </w:divBdr>
      <w:divsChild>
        <w:div w:id="82725107">
          <w:marLeft w:val="547"/>
          <w:marRight w:val="0"/>
          <w:marTop w:val="86"/>
          <w:marBottom w:val="0"/>
          <w:divBdr>
            <w:top w:val="none" w:sz="0" w:space="0" w:color="auto"/>
            <w:left w:val="none" w:sz="0" w:space="0" w:color="auto"/>
            <w:bottom w:val="none" w:sz="0" w:space="0" w:color="auto"/>
            <w:right w:val="none" w:sz="0" w:space="0" w:color="auto"/>
          </w:divBdr>
        </w:div>
        <w:div w:id="678506936">
          <w:marLeft w:val="1166"/>
          <w:marRight w:val="0"/>
          <w:marTop w:val="86"/>
          <w:marBottom w:val="0"/>
          <w:divBdr>
            <w:top w:val="none" w:sz="0" w:space="0" w:color="auto"/>
            <w:left w:val="none" w:sz="0" w:space="0" w:color="auto"/>
            <w:bottom w:val="none" w:sz="0" w:space="0" w:color="auto"/>
            <w:right w:val="none" w:sz="0" w:space="0" w:color="auto"/>
          </w:divBdr>
        </w:div>
        <w:div w:id="1843347545">
          <w:marLeft w:val="1166"/>
          <w:marRight w:val="0"/>
          <w:marTop w:val="86"/>
          <w:marBottom w:val="0"/>
          <w:divBdr>
            <w:top w:val="none" w:sz="0" w:space="0" w:color="auto"/>
            <w:left w:val="none" w:sz="0" w:space="0" w:color="auto"/>
            <w:bottom w:val="none" w:sz="0" w:space="0" w:color="auto"/>
            <w:right w:val="none" w:sz="0" w:space="0" w:color="auto"/>
          </w:divBdr>
        </w:div>
        <w:div w:id="560600924">
          <w:marLeft w:val="1166"/>
          <w:marRight w:val="0"/>
          <w:marTop w:val="86"/>
          <w:marBottom w:val="0"/>
          <w:divBdr>
            <w:top w:val="none" w:sz="0" w:space="0" w:color="auto"/>
            <w:left w:val="none" w:sz="0" w:space="0" w:color="auto"/>
            <w:bottom w:val="none" w:sz="0" w:space="0" w:color="auto"/>
            <w:right w:val="none" w:sz="0" w:space="0" w:color="auto"/>
          </w:divBdr>
        </w:div>
        <w:div w:id="862784373">
          <w:marLeft w:val="547"/>
          <w:marRight w:val="0"/>
          <w:marTop w:val="86"/>
          <w:marBottom w:val="0"/>
          <w:divBdr>
            <w:top w:val="none" w:sz="0" w:space="0" w:color="auto"/>
            <w:left w:val="none" w:sz="0" w:space="0" w:color="auto"/>
            <w:bottom w:val="none" w:sz="0" w:space="0" w:color="auto"/>
            <w:right w:val="none" w:sz="0" w:space="0" w:color="auto"/>
          </w:divBdr>
        </w:div>
        <w:div w:id="541869976">
          <w:marLeft w:val="1166"/>
          <w:marRight w:val="0"/>
          <w:marTop w:val="86"/>
          <w:marBottom w:val="0"/>
          <w:divBdr>
            <w:top w:val="none" w:sz="0" w:space="0" w:color="auto"/>
            <w:left w:val="none" w:sz="0" w:space="0" w:color="auto"/>
            <w:bottom w:val="none" w:sz="0" w:space="0" w:color="auto"/>
            <w:right w:val="none" w:sz="0" w:space="0" w:color="auto"/>
          </w:divBdr>
        </w:div>
        <w:div w:id="1014648813">
          <w:marLeft w:val="1166"/>
          <w:marRight w:val="0"/>
          <w:marTop w:val="86"/>
          <w:marBottom w:val="0"/>
          <w:divBdr>
            <w:top w:val="none" w:sz="0" w:space="0" w:color="auto"/>
            <w:left w:val="none" w:sz="0" w:space="0" w:color="auto"/>
            <w:bottom w:val="none" w:sz="0" w:space="0" w:color="auto"/>
            <w:right w:val="none" w:sz="0" w:space="0" w:color="auto"/>
          </w:divBdr>
        </w:div>
        <w:div w:id="1763260689">
          <w:marLeft w:val="547"/>
          <w:marRight w:val="0"/>
          <w:marTop w:val="86"/>
          <w:marBottom w:val="0"/>
          <w:divBdr>
            <w:top w:val="none" w:sz="0" w:space="0" w:color="auto"/>
            <w:left w:val="none" w:sz="0" w:space="0" w:color="auto"/>
            <w:bottom w:val="none" w:sz="0" w:space="0" w:color="auto"/>
            <w:right w:val="none" w:sz="0" w:space="0" w:color="auto"/>
          </w:divBdr>
        </w:div>
      </w:divsChild>
    </w:div>
    <w:div w:id="2006280072">
      <w:bodyDiv w:val="1"/>
      <w:marLeft w:val="0"/>
      <w:marRight w:val="0"/>
      <w:marTop w:val="0"/>
      <w:marBottom w:val="0"/>
      <w:divBdr>
        <w:top w:val="none" w:sz="0" w:space="0" w:color="auto"/>
        <w:left w:val="none" w:sz="0" w:space="0" w:color="auto"/>
        <w:bottom w:val="none" w:sz="0" w:space="0" w:color="auto"/>
        <w:right w:val="none" w:sz="0" w:space="0" w:color="auto"/>
      </w:divBdr>
    </w:div>
    <w:div w:id="214508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A5013-00ED-4C60-89EE-1D42177A1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10924</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clk3proc</dc:creator>
  <cp:lastModifiedBy>poms</cp:lastModifiedBy>
  <cp:revision>2282</cp:revision>
  <cp:lastPrinted>2019-05-08T07:11:00Z</cp:lastPrinted>
  <dcterms:created xsi:type="dcterms:W3CDTF">2015-09-03T04:10:00Z</dcterms:created>
  <dcterms:modified xsi:type="dcterms:W3CDTF">2019-08-20T11:31:00Z</dcterms:modified>
</cp:coreProperties>
</file>