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F4" w:rsidRPr="00F43A94" w:rsidRDefault="00404C94" w:rsidP="00D13B9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0C6">
        <w:rPr>
          <w:rFonts w:ascii="Arial" w:hAnsi="Arial" w:cs="Arial"/>
          <w:b/>
          <w:sz w:val="32"/>
          <w:szCs w:val="32"/>
          <w:u w:val="single"/>
        </w:rPr>
        <w:t xml:space="preserve">Expendable </w:t>
      </w:r>
      <w:proofErr w:type="gramStart"/>
      <w:r w:rsidRPr="002340C6">
        <w:rPr>
          <w:rFonts w:ascii="Arial" w:hAnsi="Arial" w:cs="Arial"/>
          <w:b/>
          <w:sz w:val="32"/>
          <w:szCs w:val="32"/>
          <w:u w:val="single"/>
        </w:rPr>
        <w:t>Under</w:t>
      </w:r>
      <w:proofErr w:type="gramEnd"/>
      <w:r w:rsidRPr="002340C6">
        <w:rPr>
          <w:rFonts w:ascii="Arial" w:hAnsi="Arial" w:cs="Arial"/>
          <w:b/>
          <w:sz w:val="32"/>
          <w:szCs w:val="32"/>
          <w:u w:val="single"/>
        </w:rPr>
        <w:t xml:space="preserve"> Water Target (EUT</w:t>
      </w:r>
      <w:r w:rsidRPr="00F43A94">
        <w:rPr>
          <w:rFonts w:ascii="Arial" w:hAnsi="Arial" w:cs="Arial"/>
          <w:b/>
          <w:sz w:val="24"/>
          <w:szCs w:val="24"/>
          <w:u w:val="single"/>
        </w:rPr>
        <w:t>)</w:t>
      </w:r>
    </w:p>
    <w:p w:rsidR="00F43A94" w:rsidRPr="00F43A94" w:rsidRDefault="00F43A94" w:rsidP="005027F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A5FD4" w:rsidRDefault="00404C94" w:rsidP="00F43A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3A94">
        <w:rPr>
          <w:rFonts w:ascii="Arial" w:hAnsi="Arial" w:cs="Arial"/>
          <w:bCs/>
          <w:sz w:val="24"/>
          <w:szCs w:val="24"/>
        </w:rPr>
        <w:t>1.</w:t>
      </w:r>
      <w:r w:rsidRPr="00F43A94">
        <w:rPr>
          <w:rFonts w:ascii="Arial" w:hAnsi="Arial" w:cs="Arial"/>
          <w:b/>
          <w:sz w:val="24"/>
          <w:szCs w:val="24"/>
        </w:rPr>
        <w:tab/>
      </w:r>
      <w:r w:rsidR="00FA5FD4" w:rsidRPr="00FA5FD4">
        <w:rPr>
          <w:rFonts w:ascii="Arial" w:hAnsi="Arial" w:cs="Arial"/>
          <w:b/>
          <w:sz w:val="24"/>
          <w:szCs w:val="24"/>
          <w:u w:val="single"/>
        </w:rPr>
        <w:t>Brief Description/ Technical Details</w:t>
      </w:r>
      <w:r w:rsidR="00F43A94" w:rsidRPr="00F43A94">
        <w:rPr>
          <w:rFonts w:ascii="Arial" w:hAnsi="Arial" w:cs="Arial"/>
          <w:b/>
          <w:sz w:val="24"/>
          <w:szCs w:val="24"/>
        </w:rPr>
        <w:tab/>
      </w:r>
      <w:r w:rsidR="00F43A94" w:rsidRPr="00F43A94">
        <w:rPr>
          <w:rFonts w:ascii="Arial" w:hAnsi="Arial" w:cs="Arial"/>
          <w:b/>
          <w:sz w:val="24"/>
          <w:szCs w:val="24"/>
        </w:rPr>
        <w:tab/>
      </w:r>
    </w:p>
    <w:p w:rsidR="00FA5FD4" w:rsidRDefault="00FA5FD4" w:rsidP="00F43A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3A94" w:rsidRPr="00F43A94" w:rsidRDefault="00FA5FD4" w:rsidP="00FA5FD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24B83">
        <w:rPr>
          <w:rFonts w:ascii="Arial" w:hAnsi="Arial" w:cs="Arial"/>
          <w:bCs/>
          <w:sz w:val="24"/>
          <w:szCs w:val="24"/>
        </w:rPr>
        <w:t>(a)</w:t>
      </w:r>
      <w:r>
        <w:rPr>
          <w:rFonts w:ascii="Arial" w:hAnsi="Arial" w:cs="Arial"/>
          <w:b/>
          <w:sz w:val="24"/>
          <w:szCs w:val="24"/>
        </w:rPr>
        <w:tab/>
      </w:r>
      <w:r w:rsidR="00F43A94" w:rsidRPr="00F43A94">
        <w:rPr>
          <w:rFonts w:ascii="Arial" w:hAnsi="Arial" w:cs="Arial"/>
          <w:sz w:val="24"/>
          <w:szCs w:val="24"/>
        </w:rPr>
        <w:t xml:space="preserve">There is a requirement of an Expendable Underwater Target (EUT) for undertaking Anti-Submarine Warfare (ASW) training at sea. EUT should be capable of simulating a submarine by being detected, located and tracked by Hull Mounted Sonar, Active/Passive Towed Array Sonars, </w:t>
      </w:r>
      <w:proofErr w:type="spellStart"/>
      <w:r w:rsidR="00F43A94" w:rsidRPr="00F43A94">
        <w:rPr>
          <w:rFonts w:ascii="Arial" w:hAnsi="Arial" w:cs="Arial"/>
          <w:sz w:val="24"/>
          <w:szCs w:val="24"/>
        </w:rPr>
        <w:t>Helo</w:t>
      </w:r>
      <w:proofErr w:type="spellEnd"/>
      <w:r w:rsidR="00F43A94" w:rsidRPr="00F43A94">
        <w:rPr>
          <w:rFonts w:ascii="Arial" w:hAnsi="Arial" w:cs="Arial"/>
          <w:sz w:val="24"/>
          <w:szCs w:val="24"/>
        </w:rPr>
        <w:t xml:space="preserve"> Dunking Sonar and </w:t>
      </w:r>
      <w:proofErr w:type="spellStart"/>
      <w:r w:rsidR="00F43A94" w:rsidRPr="00F43A94">
        <w:rPr>
          <w:rFonts w:ascii="Arial" w:hAnsi="Arial" w:cs="Arial"/>
          <w:sz w:val="24"/>
          <w:szCs w:val="24"/>
        </w:rPr>
        <w:t>Sonobuoys</w:t>
      </w:r>
      <w:proofErr w:type="spellEnd"/>
      <w:r w:rsidR="00F43A94" w:rsidRPr="00F43A94">
        <w:rPr>
          <w:rFonts w:ascii="Arial" w:hAnsi="Arial" w:cs="Arial"/>
          <w:sz w:val="24"/>
          <w:szCs w:val="24"/>
        </w:rPr>
        <w:t xml:space="preserve">. Additionally, it should be capable of simulating a target for Practice/Combat torpedo firings. </w:t>
      </w:r>
    </w:p>
    <w:p w:rsidR="00F43A94" w:rsidRPr="00F43A94" w:rsidRDefault="00F43A94" w:rsidP="00F43A94">
      <w:pPr>
        <w:pStyle w:val="Title"/>
        <w:jc w:val="both"/>
        <w:rPr>
          <w:rFonts w:ascii="Arial" w:hAnsi="Arial" w:cs="Arial"/>
          <w:szCs w:val="24"/>
        </w:rPr>
      </w:pPr>
    </w:p>
    <w:p w:rsidR="00F43A94" w:rsidRPr="00024B83" w:rsidRDefault="00FA5FD4" w:rsidP="00FA5FD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IN" w:eastAsia="en-IN"/>
        </w:rPr>
        <w:t>(b)</w:t>
      </w:r>
      <w:r>
        <w:rPr>
          <w:rFonts w:ascii="Arial" w:hAnsi="Arial" w:cs="Arial"/>
          <w:sz w:val="24"/>
          <w:szCs w:val="24"/>
          <w:lang w:val="en-IN" w:eastAsia="en-IN"/>
        </w:rPr>
        <w:tab/>
      </w:r>
      <w:r w:rsidR="00F43A94" w:rsidRPr="00F43A94">
        <w:rPr>
          <w:rFonts w:ascii="Arial" w:hAnsi="Arial" w:cs="Arial"/>
          <w:sz w:val="24"/>
          <w:szCs w:val="24"/>
          <w:lang w:val="en-IN" w:eastAsia="en-IN"/>
        </w:rPr>
        <w:t xml:space="preserve">The EUT </w:t>
      </w:r>
      <w:r w:rsidR="00F43A94" w:rsidRPr="00F43A94">
        <w:rPr>
          <w:rFonts w:ascii="Arial" w:hAnsi="Arial" w:cs="Arial"/>
          <w:sz w:val="24"/>
          <w:szCs w:val="24"/>
        </w:rPr>
        <w:t>would be used to</w:t>
      </w:r>
      <w:r>
        <w:rPr>
          <w:rFonts w:ascii="Arial" w:hAnsi="Arial" w:cs="Arial"/>
          <w:sz w:val="24"/>
          <w:szCs w:val="24"/>
          <w:lang w:val="en-IN" w:eastAsia="en-IN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F43A94" w:rsidRPr="00F43A94">
        <w:rPr>
          <w:rFonts w:ascii="Arial" w:hAnsi="Arial" w:cs="Arial"/>
          <w:sz w:val="24"/>
          <w:szCs w:val="24"/>
        </w:rPr>
        <w:t xml:space="preserve">rain sonar operators of ship, submarine, aircraft and </w:t>
      </w:r>
      <w:proofErr w:type="spellStart"/>
      <w:r w:rsidR="00F43A94" w:rsidRPr="00F43A94">
        <w:rPr>
          <w:rFonts w:ascii="Arial" w:hAnsi="Arial" w:cs="Arial"/>
          <w:sz w:val="24"/>
          <w:szCs w:val="24"/>
        </w:rPr>
        <w:t>helo</w:t>
      </w:r>
      <w:proofErr w:type="spellEnd"/>
      <w:r w:rsidR="00F43A94" w:rsidRPr="00F43A94">
        <w:rPr>
          <w:rFonts w:ascii="Arial" w:hAnsi="Arial" w:cs="Arial"/>
          <w:sz w:val="24"/>
          <w:szCs w:val="24"/>
        </w:rPr>
        <w:t xml:space="preserve"> in detecting, tracking and classifying a variable speed </w:t>
      </w:r>
      <w:proofErr w:type="spellStart"/>
      <w:r w:rsidR="00F43A94" w:rsidRPr="00F43A94">
        <w:rPr>
          <w:rFonts w:ascii="Arial" w:hAnsi="Arial" w:cs="Arial"/>
          <w:sz w:val="24"/>
          <w:szCs w:val="24"/>
        </w:rPr>
        <w:t>manoeuvring</w:t>
      </w:r>
      <w:proofErr w:type="spellEnd"/>
      <w:r w:rsidR="00F43A94" w:rsidRPr="00F43A94">
        <w:rPr>
          <w:rFonts w:ascii="Arial" w:hAnsi="Arial" w:cs="Arial"/>
          <w:sz w:val="24"/>
          <w:szCs w:val="24"/>
        </w:rPr>
        <w:t xml:space="preserve"> underwater target.</w:t>
      </w:r>
      <w:r>
        <w:rPr>
          <w:rFonts w:ascii="Arial" w:hAnsi="Arial" w:cs="Arial"/>
          <w:sz w:val="24"/>
          <w:szCs w:val="24"/>
        </w:rPr>
        <w:t xml:space="preserve"> It </w:t>
      </w:r>
      <w:r>
        <w:rPr>
          <w:rFonts w:ascii="Arial" w:hAnsi="Arial" w:cs="Arial"/>
          <w:sz w:val="24"/>
          <w:szCs w:val="24"/>
          <w:lang w:val="en-IN" w:eastAsia="en-IN"/>
        </w:rPr>
        <w:t>a</w:t>
      </w:r>
      <w:r w:rsidR="00F43A94" w:rsidRPr="00F43A94">
        <w:rPr>
          <w:rFonts w:ascii="Arial" w:hAnsi="Arial" w:cs="Arial"/>
          <w:sz w:val="24"/>
          <w:szCs w:val="24"/>
          <w:lang w:val="en-IN" w:eastAsia="en-IN"/>
        </w:rPr>
        <w:t>ct</w:t>
      </w:r>
      <w:r w:rsidR="00F43A94" w:rsidRPr="00F43A94">
        <w:rPr>
          <w:rFonts w:ascii="Arial" w:hAnsi="Arial" w:cs="Arial"/>
          <w:sz w:val="24"/>
          <w:szCs w:val="24"/>
        </w:rPr>
        <w:t xml:space="preserve"> </w:t>
      </w:r>
      <w:r w:rsidR="00F43A94" w:rsidRPr="00F43A94">
        <w:rPr>
          <w:rFonts w:ascii="Arial" w:hAnsi="Arial" w:cs="Arial"/>
          <w:sz w:val="24"/>
          <w:szCs w:val="24"/>
          <w:lang w:val="en-IN" w:eastAsia="en-IN"/>
        </w:rPr>
        <w:t>as a credible target against which torpedo firings can be undertaken.</w:t>
      </w:r>
      <w:r>
        <w:rPr>
          <w:rFonts w:ascii="Arial" w:hAnsi="Arial" w:cs="Arial"/>
          <w:sz w:val="24"/>
          <w:szCs w:val="24"/>
          <w:lang w:val="en-IN" w:eastAsia="en-IN"/>
        </w:rPr>
        <w:t xml:space="preserve"> </w:t>
      </w:r>
      <w:r w:rsidR="00F43A94" w:rsidRPr="00024B83">
        <w:rPr>
          <w:rFonts w:ascii="Arial" w:hAnsi="Arial" w:cs="Arial"/>
          <w:sz w:val="24"/>
          <w:szCs w:val="24"/>
        </w:rPr>
        <w:t>The self-propelled expendable body should have the following characteristics: -</w:t>
      </w:r>
      <w:r w:rsidR="00F43A94" w:rsidRPr="00024B83">
        <w:rPr>
          <w:rFonts w:ascii="Arial" w:hAnsi="Arial" w:cs="Arial"/>
          <w:sz w:val="24"/>
          <w:szCs w:val="24"/>
        </w:rPr>
        <w:softHyphen/>
      </w:r>
    </w:p>
    <w:p w:rsidR="00F43A94" w:rsidRPr="00F43A94" w:rsidRDefault="00F43A94" w:rsidP="00F43A9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43A94" w:rsidRPr="00F43A94" w:rsidRDefault="00FA5FD4" w:rsidP="00FA5FD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F43A94" w:rsidRPr="00F43A94">
        <w:rPr>
          <w:rFonts w:ascii="Arial" w:hAnsi="Arial" w:cs="Arial"/>
          <w:sz w:val="24"/>
          <w:szCs w:val="24"/>
        </w:rPr>
        <w:t>)</w:t>
      </w:r>
      <w:r w:rsidR="00F43A94" w:rsidRPr="00F43A94">
        <w:rPr>
          <w:rFonts w:ascii="Arial" w:hAnsi="Arial" w:cs="Arial"/>
          <w:sz w:val="24"/>
          <w:szCs w:val="24"/>
        </w:rPr>
        <w:tab/>
        <w:t>It s</w:t>
      </w:r>
      <w:r>
        <w:rPr>
          <w:rFonts w:ascii="Arial" w:hAnsi="Arial" w:cs="Arial"/>
          <w:sz w:val="24"/>
          <w:szCs w:val="24"/>
        </w:rPr>
        <w:t xml:space="preserve">hould be of hydrodynamic design and </w:t>
      </w:r>
      <w:r w:rsidRPr="00F43A94">
        <w:rPr>
          <w:rFonts w:ascii="Arial" w:hAnsi="Arial" w:cs="Arial"/>
          <w:sz w:val="24"/>
          <w:szCs w:val="24"/>
        </w:rPr>
        <w:t>battery</w:t>
      </w:r>
      <w:r w:rsidR="00F43A94" w:rsidRPr="00F43A94">
        <w:rPr>
          <w:rFonts w:ascii="Arial" w:hAnsi="Arial" w:cs="Arial"/>
          <w:sz w:val="24"/>
          <w:szCs w:val="24"/>
        </w:rPr>
        <w:t xml:space="preserve"> powered.</w:t>
      </w:r>
    </w:p>
    <w:p w:rsidR="00F43A94" w:rsidRPr="00F43A94" w:rsidRDefault="00F43A94" w:rsidP="00F43A9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43A94" w:rsidRPr="00F43A94" w:rsidRDefault="00FA5FD4" w:rsidP="00FA5FD4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</w:t>
      </w:r>
      <w:r w:rsidR="00F43A94" w:rsidRPr="00F43A94">
        <w:rPr>
          <w:rFonts w:ascii="Arial" w:hAnsi="Arial" w:cs="Arial"/>
          <w:sz w:val="24"/>
          <w:szCs w:val="24"/>
        </w:rPr>
        <w:t>)</w:t>
      </w:r>
      <w:r w:rsidR="00F43A94" w:rsidRPr="00F43A94">
        <w:rPr>
          <w:rFonts w:ascii="Arial" w:hAnsi="Arial" w:cs="Arial"/>
          <w:sz w:val="24"/>
          <w:szCs w:val="24"/>
        </w:rPr>
        <w:tab/>
        <w:t xml:space="preserve">It should be lightweight (less than 50 Kg) and capable of being launched manually by lowering from ship’s side and/or launched from </w:t>
      </w:r>
      <w:proofErr w:type="spellStart"/>
      <w:r w:rsidR="00F43A94" w:rsidRPr="00F43A94">
        <w:rPr>
          <w:rFonts w:ascii="Arial" w:hAnsi="Arial" w:cs="Arial"/>
          <w:sz w:val="24"/>
          <w:szCs w:val="24"/>
        </w:rPr>
        <w:t>helo</w:t>
      </w:r>
      <w:proofErr w:type="spellEnd"/>
      <w:r w:rsidR="00F43A94" w:rsidRPr="00F43A94">
        <w:rPr>
          <w:rFonts w:ascii="Arial" w:hAnsi="Arial" w:cs="Arial"/>
          <w:sz w:val="24"/>
          <w:szCs w:val="24"/>
        </w:rPr>
        <w:t xml:space="preserve">. </w:t>
      </w:r>
    </w:p>
    <w:p w:rsidR="00F43A94" w:rsidRPr="00F43A94" w:rsidRDefault="00F43A94" w:rsidP="00F43A9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43A94" w:rsidRPr="00F43A94" w:rsidRDefault="00FA5FD4" w:rsidP="00FA5FD4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</w:t>
      </w:r>
      <w:r>
        <w:rPr>
          <w:rFonts w:ascii="Arial" w:hAnsi="Arial" w:cs="Arial"/>
          <w:sz w:val="24"/>
          <w:szCs w:val="24"/>
        </w:rPr>
        <w:tab/>
      </w:r>
      <w:r w:rsidR="00F43A94" w:rsidRPr="00F43A94">
        <w:rPr>
          <w:rFonts w:ascii="Arial" w:hAnsi="Arial" w:cs="Arial"/>
          <w:sz w:val="24"/>
          <w:szCs w:val="24"/>
        </w:rPr>
        <w:t>Dimensions of the EUT should not exceed 1500mm x 300mm x 300mm.</w:t>
      </w:r>
    </w:p>
    <w:p w:rsidR="00F43A94" w:rsidRPr="00F43A94" w:rsidRDefault="00F43A94" w:rsidP="00F43A9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43A94" w:rsidRPr="00F43A94" w:rsidRDefault="00FA5FD4" w:rsidP="00FA5FD4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(iv</w:t>
      </w:r>
      <w:r w:rsidR="00F43A94" w:rsidRPr="00F43A94">
        <w:rPr>
          <w:rFonts w:ascii="Arial" w:hAnsi="Arial" w:cs="Arial"/>
          <w:sz w:val="24"/>
          <w:szCs w:val="24"/>
        </w:rPr>
        <w:t>)</w:t>
      </w:r>
      <w:r w:rsidR="00F43A94" w:rsidRPr="00F43A94">
        <w:rPr>
          <w:rFonts w:ascii="Arial" w:hAnsi="Arial" w:cs="Arial"/>
          <w:sz w:val="24"/>
          <w:szCs w:val="24"/>
        </w:rPr>
        <w:tab/>
        <w:t xml:space="preserve">It should be capable of operating at speeds between 1 and 8 </w:t>
      </w:r>
      <w:proofErr w:type="spellStart"/>
      <w:proofErr w:type="gramStart"/>
      <w:r w:rsidR="00F43A94" w:rsidRPr="00F43A94">
        <w:rPr>
          <w:rFonts w:ascii="Arial" w:hAnsi="Arial" w:cs="Arial"/>
          <w:sz w:val="24"/>
          <w:szCs w:val="24"/>
        </w:rPr>
        <w:t>Kn</w:t>
      </w:r>
      <w:proofErr w:type="spellEnd"/>
      <w:proofErr w:type="gramEnd"/>
      <w:r w:rsidR="00F43A94" w:rsidRPr="00F43A94">
        <w:rPr>
          <w:rFonts w:ascii="Arial" w:hAnsi="Arial" w:cs="Arial"/>
          <w:sz w:val="24"/>
          <w:szCs w:val="24"/>
        </w:rPr>
        <w:t xml:space="preserve">, which should be programmable in steps of 1 </w:t>
      </w:r>
      <w:proofErr w:type="spellStart"/>
      <w:r w:rsidR="00F43A94" w:rsidRPr="00F43A94">
        <w:rPr>
          <w:rFonts w:ascii="Arial" w:hAnsi="Arial" w:cs="Arial"/>
          <w:sz w:val="24"/>
          <w:szCs w:val="24"/>
        </w:rPr>
        <w:t>Kn</w:t>
      </w:r>
      <w:proofErr w:type="spellEnd"/>
      <w:r w:rsidR="00F43A94" w:rsidRPr="00F43A94">
        <w:rPr>
          <w:rFonts w:ascii="Arial" w:hAnsi="Arial" w:cs="Arial"/>
          <w:sz w:val="24"/>
          <w:szCs w:val="24"/>
        </w:rPr>
        <w:t xml:space="preserve"> (as required by the operator). </w:t>
      </w:r>
    </w:p>
    <w:p w:rsidR="00F43A94" w:rsidRPr="00F43A94" w:rsidRDefault="00F43A94" w:rsidP="00F43A9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43A94" w:rsidRPr="00F43A94" w:rsidRDefault="00FA5FD4" w:rsidP="00FA5FD4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(v)</w:t>
      </w:r>
      <w:r>
        <w:rPr>
          <w:rFonts w:ascii="Arial" w:hAnsi="Arial" w:cs="Arial"/>
          <w:sz w:val="24"/>
          <w:szCs w:val="24"/>
        </w:rPr>
        <w:tab/>
      </w:r>
      <w:r w:rsidR="00F43A94" w:rsidRPr="00F43A94">
        <w:rPr>
          <w:rFonts w:ascii="Arial" w:hAnsi="Arial" w:cs="Arial"/>
          <w:sz w:val="24"/>
          <w:szCs w:val="24"/>
        </w:rPr>
        <w:t xml:space="preserve">It should have an endurance of more than 4 hours while operating between 3 and 5 </w:t>
      </w:r>
      <w:proofErr w:type="spellStart"/>
      <w:proofErr w:type="gramStart"/>
      <w:r w:rsidR="00F43A94" w:rsidRPr="00F43A94">
        <w:rPr>
          <w:rFonts w:ascii="Arial" w:hAnsi="Arial" w:cs="Arial"/>
          <w:sz w:val="24"/>
          <w:szCs w:val="24"/>
        </w:rPr>
        <w:t>Kn</w:t>
      </w:r>
      <w:proofErr w:type="spellEnd"/>
      <w:proofErr w:type="gramEnd"/>
      <w:r w:rsidR="00F43A94" w:rsidRPr="00F43A94">
        <w:rPr>
          <w:rFonts w:ascii="Arial" w:hAnsi="Arial" w:cs="Arial"/>
          <w:sz w:val="24"/>
          <w:szCs w:val="24"/>
        </w:rPr>
        <w:t xml:space="preserve"> for 70% of the run and 6 and 8 </w:t>
      </w:r>
      <w:proofErr w:type="spellStart"/>
      <w:r w:rsidR="00F43A94" w:rsidRPr="00F43A94">
        <w:rPr>
          <w:rFonts w:ascii="Arial" w:hAnsi="Arial" w:cs="Arial"/>
          <w:sz w:val="24"/>
          <w:szCs w:val="24"/>
        </w:rPr>
        <w:t>Kn</w:t>
      </w:r>
      <w:proofErr w:type="spellEnd"/>
      <w:r w:rsidR="00F43A94" w:rsidRPr="00F43A94">
        <w:rPr>
          <w:rFonts w:ascii="Arial" w:hAnsi="Arial" w:cs="Arial"/>
          <w:sz w:val="24"/>
          <w:szCs w:val="24"/>
        </w:rPr>
        <w:t xml:space="preserve"> for balance 30%.</w:t>
      </w:r>
    </w:p>
    <w:p w:rsidR="00F43A94" w:rsidRPr="00F43A94" w:rsidRDefault="00F43A94" w:rsidP="00F43A9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43A94" w:rsidRPr="00F43A94" w:rsidRDefault="00FA5FD4" w:rsidP="00FA5FD4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(vi)</w:t>
      </w:r>
      <w:r>
        <w:rPr>
          <w:rFonts w:ascii="Arial" w:hAnsi="Arial" w:cs="Arial"/>
          <w:sz w:val="24"/>
          <w:szCs w:val="24"/>
        </w:rPr>
        <w:tab/>
      </w:r>
      <w:r w:rsidR="00F43A94" w:rsidRPr="00F43A94">
        <w:rPr>
          <w:rFonts w:ascii="Arial" w:hAnsi="Arial" w:cs="Arial"/>
          <w:sz w:val="24"/>
          <w:szCs w:val="24"/>
        </w:rPr>
        <w:t>It</w:t>
      </w:r>
      <w:proofErr w:type="gramEnd"/>
      <w:r w:rsidR="00F43A94" w:rsidRPr="00F43A94">
        <w:rPr>
          <w:rFonts w:ascii="Arial" w:hAnsi="Arial" w:cs="Arial"/>
          <w:sz w:val="24"/>
          <w:szCs w:val="24"/>
        </w:rPr>
        <w:t xml:space="preserve"> should be capable of being </w:t>
      </w:r>
      <w:proofErr w:type="spellStart"/>
      <w:r w:rsidR="00F43A94" w:rsidRPr="00F43A94">
        <w:rPr>
          <w:rFonts w:ascii="Arial" w:hAnsi="Arial" w:cs="Arial"/>
          <w:sz w:val="24"/>
          <w:szCs w:val="24"/>
        </w:rPr>
        <w:t>manoeuvred</w:t>
      </w:r>
      <w:proofErr w:type="spellEnd"/>
      <w:r w:rsidR="00F43A94" w:rsidRPr="00F43A94">
        <w:rPr>
          <w:rFonts w:ascii="Arial" w:hAnsi="Arial" w:cs="Arial"/>
          <w:sz w:val="24"/>
          <w:szCs w:val="24"/>
        </w:rPr>
        <w:t xml:space="preserve"> in azimuth and depth according to an operator defined </w:t>
      </w:r>
      <w:proofErr w:type="spellStart"/>
      <w:r w:rsidR="00F43A94" w:rsidRPr="00F43A94">
        <w:rPr>
          <w:rFonts w:ascii="Arial" w:hAnsi="Arial" w:cs="Arial"/>
          <w:sz w:val="24"/>
          <w:szCs w:val="24"/>
        </w:rPr>
        <w:t>programme</w:t>
      </w:r>
      <w:proofErr w:type="spellEnd"/>
      <w:r w:rsidR="00F43A94" w:rsidRPr="00F43A94">
        <w:rPr>
          <w:rFonts w:ascii="Arial" w:hAnsi="Arial" w:cs="Arial"/>
          <w:sz w:val="24"/>
          <w:szCs w:val="24"/>
        </w:rPr>
        <w:t xml:space="preserve">. In the azimuth plane, it should have all-round </w:t>
      </w:r>
      <w:proofErr w:type="spellStart"/>
      <w:r w:rsidR="00F43A94" w:rsidRPr="00F43A94">
        <w:rPr>
          <w:rFonts w:ascii="Arial" w:hAnsi="Arial" w:cs="Arial"/>
          <w:sz w:val="24"/>
          <w:szCs w:val="24"/>
        </w:rPr>
        <w:t>manoeuvrability</w:t>
      </w:r>
      <w:proofErr w:type="spellEnd"/>
      <w:r w:rsidR="00F43A94" w:rsidRPr="00F43A94">
        <w:rPr>
          <w:rFonts w:ascii="Arial" w:hAnsi="Arial" w:cs="Arial"/>
          <w:sz w:val="24"/>
          <w:szCs w:val="24"/>
        </w:rPr>
        <w:t xml:space="preserve">. In the depth plane, it should be capable of </w:t>
      </w:r>
      <w:proofErr w:type="gramStart"/>
      <w:r w:rsidR="00F43A94" w:rsidRPr="00F43A94">
        <w:rPr>
          <w:rFonts w:ascii="Arial" w:hAnsi="Arial" w:cs="Arial"/>
          <w:sz w:val="24"/>
          <w:szCs w:val="24"/>
        </w:rPr>
        <w:t>operating</w:t>
      </w:r>
      <w:proofErr w:type="gramEnd"/>
      <w:r w:rsidR="00F43A94" w:rsidRPr="00F43A94">
        <w:rPr>
          <w:rFonts w:ascii="Arial" w:hAnsi="Arial" w:cs="Arial"/>
          <w:sz w:val="24"/>
          <w:szCs w:val="24"/>
        </w:rPr>
        <w:t xml:space="preserve"> from 10 to 150 meters.</w:t>
      </w:r>
    </w:p>
    <w:p w:rsidR="00F43A94" w:rsidRPr="00F43A94" w:rsidRDefault="00F43A94" w:rsidP="00F43A9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43A94" w:rsidRDefault="00FA5FD4" w:rsidP="00FA5FD4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(vii)</w:t>
      </w:r>
      <w:r>
        <w:rPr>
          <w:rFonts w:ascii="Arial" w:hAnsi="Arial" w:cs="Arial"/>
          <w:sz w:val="24"/>
          <w:szCs w:val="24"/>
        </w:rPr>
        <w:tab/>
      </w:r>
      <w:r w:rsidR="00F43A94" w:rsidRPr="00F43A94">
        <w:rPr>
          <w:rFonts w:ascii="Arial" w:hAnsi="Arial" w:cs="Arial"/>
          <w:sz w:val="24"/>
          <w:szCs w:val="24"/>
        </w:rPr>
        <w:t xml:space="preserve">The self-propelled body should be interfaced with Control Console for feeding trajectory and signature </w:t>
      </w:r>
      <w:proofErr w:type="spellStart"/>
      <w:r w:rsidR="00F43A94" w:rsidRPr="00F43A94">
        <w:rPr>
          <w:rFonts w:ascii="Arial" w:hAnsi="Arial" w:cs="Arial"/>
          <w:sz w:val="24"/>
          <w:szCs w:val="24"/>
        </w:rPr>
        <w:t>programme</w:t>
      </w:r>
      <w:proofErr w:type="spellEnd"/>
      <w:r w:rsidR="00F43A94" w:rsidRPr="00F43A94">
        <w:rPr>
          <w:rFonts w:ascii="Arial" w:hAnsi="Arial" w:cs="Arial"/>
          <w:sz w:val="24"/>
          <w:szCs w:val="24"/>
        </w:rPr>
        <w:t>.</w:t>
      </w:r>
    </w:p>
    <w:p w:rsidR="00FA5FD4" w:rsidRPr="00F43A94" w:rsidRDefault="00FA5FD4" w:rsidP="00FA5FD4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A5FD4" w:rsidRPr="00F43A94" w:rsidRDefault="00FA5FD4" w:rsidP="00A90532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(viii)</w:t>
      </w:r>
      <w:r>
        <w:rPr>
          <w:rFonts w:ascii="Arial" w:hAnsi="Arial" w:cs="Arial"/>
          <w:sz w:val="24"/>
          <w:szCs w:val="24"/>
        </w:rPr>
        <w:tab/>
      </w:r>
      <w:r w:rsidR="00F43A94" w:rsidRPr="00F43A94">
        <w:rPr>
          <w:rFonts w:ascii="Arial" w:hAnsi="Arial" w:cs="Arial"/>
          <w:sz w:val="24"/>
          <w:szCs w:val="24"/>
        </w:rPr>
        <w:t>EUT should have a service life of not less than 5 years without any requirement of maintenance. The service life of the battery should also be not less than 5 years to obviate the requirement of changing batteries during its service life.</w:t>
      </w:r>
      <w:bookmarkStart w:id="0" w:name="_GoBack"/>
      <w:bookmarkEnd w:id="0"/>
    </w:p>
    <w:p w:rsidR="00F43A94" w:rsidRPr="00F43A94" w:rsidRDefault="00F43A94" w:rsidP="00F43A9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43A94" w:rsidRDefault="00541DCB" w:rsidP="00541DC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(ix)</w:t>
      </w:r>
      <w:r>
        <w:rPr>
          <w:rFonts w:ascii="Arial" w:hAnsi="Arial" w:cs="Arial"/>
          <w:sz w:val="24"/>
          <w:szCs w:val="24"/>
        </w:rPr>
        <w:tab/>
      </w:r>
      <w:r w:rsidR="00F43A94" w:rsidRPr="00F43A94">
        <w:rPr>
          <w:rFonts w:ascii="Arial" w:hAnsi="Arial" w:cs="Arial"/>
          <w:sz w:val="24"/>
          <w:szCs w:val="24"/>
        </w:rPr>
        <w:t>EUT should retain pre-fed data for at least one hour prior launch.</w:t>
      </w:r>
    </w:p>
    <w:p w:rsidR="00FA5FD4" w:rsidRPr="00F43A94" w:rsidRDefault="00FA5FD4" w:rsidP="00FA5FD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43A94" w:rsidRPr="00F43A94" w:rsidRDefault="00541DCB" w:rsidP="00541DC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(x)</w:t>
      </w:r>
      <w:r>
        <w:rPr>
          <w:rFonts w:ascii="Arial" w:hAnsi="Arial" w:cs="Arial"/>
          <w:sz w:val="24"/>
          <w:szCs w:val="24"/>
        </w:rPr>
        <w:tab/>
      </w:r>
      <w:r w:rsidR="00F43A94" w:rsidRPr="00F43A94">
        <w:rPr>
          <w:rFonts w:ascii="Arial" w:hAnsi="Arial" w:cs="Arial"/>
          <w:sz w:val="24"/>
          <w:szCs w:val="24"/>
        </w:rPr>
        <w:t>EUT should automatically sink post completion of run.</w:t>
      </w:r>
    </w:p>
    <w:p w:rsidR="00541DCB" w:rsidRDefault="00541DCB" w:rsidP="00541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bidi="ar-SA"/>
        </w:rPr>
      </w:pPr>
    </w:p>
    <w:p w:rsidR="00F43A94" w:rsidRPr="00F43A94" w:rsidRDefault="00541DCB" w:rsidP="00541DC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bidi="ar-SA"/>
        </w:rPr>
        <w:t>(xi)</w:t>
      </w:r>
      <w:r>
        <w:rPr>
          <w:rFonts w:ascii="Arial" w:eastAsiaTheme="minorHAnsi" w:hAnsi="Arial" w:cs="Arial"/>
          <w:sz w:val="24"/>
          <w:szCs w:val="24"/>
          <w:lang w:bidi="ar-SA"/>
        </w:rPr>
        <w:tab/>
      </w:r>
      <w:r w:rsidR="00F43A94" w:rsidRPr="00F43A94">
        <w:rPr>
          <w:rFonts w:ascii="Arial" w:hAnsi="Arial" w:cs="Arial"/>
          <w:sz w:val="24"/>
          <w:szCs w:val="24"/>
        </w:rPr>
        <w:t>In case of error during launch the body should remain afloat.</w:t>
      </w:r>
    </w:p>
    <w:p w:rsidR="009B2EE2" w:rsidRPr="00F43A94" w:rsidRDefault="009B2EE2" w:rsidP="00404C94">
      <w:pPr>
        <w:pStyle w:val="Default"/>
        <w:spacing w:line="360" w:lineRule="auto"/>
        <w:rPr>
          <w:b/>
        </w:rPr>
      </w:pPr>
    </w:p>
    <w:p w:rsidR="00F43A94" w:rsidRPr="00F43A94" w:rsidRDefault="00541DCB" w:rsidP="00541DCB">
      <w:pPr>
        <w:pStyle w:val="Title"/>
        <w:tabs>
          <w:tab w:val="left" w:pos="720"/>
        </w:tabs>
        <w:ind w:left="710" w:hanging="710"/>
        <w:jc w:val="both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ab/>
      </w:r>
      <w:r w:rsidR="00024B83">
        <w:rPr>
          <w:rFonts w:ascii="Arial" w:hAnsi="Arial" w:cs="Arial"/>
          <w:b w:val="0"/>
          <w:szCs w:val="24"/>
          <w:u w:val="none"/>
        </w:rPr>
        <w:t>(c)</w:t>
      </w:r>
      <w:r>
        <w:rPr>
          <w:rFonts w:ascii="Arial" w:hAnsi="Arial" w:cs="Arial"/>
          <w:b w:val="0"/>
          <w:szCs w:val="24"/>
          <w:u w:val="none"/>
        </w:rPr>
        <w:tab/>
      </w:r>
      <w:r w:rsidR="00F43A94" w:rsidRPr="00F43A94">
        <w:rPr>
          <w:rFonts w:ascii="Arial" w:hAnsi="Arial" w:cs="Arial"/>
          <w:szCs w:val="24"/>
        </w:rPr>
        <w:t>Environmental Specifications</w:t>
      </w:r>
      <w:r w:rsidR="00F43A94" w:rsidRPr="00F43A94">
        <w:rPr>
          <w:rFonts w:ascii="Arial" w:hAnsi="Arial" w:cs="Arial"/>
          <w:b w:val="0"/>
          <w:szCs w:val="24"/>
          <w:u w:val="none"/>
        </w:rPr>
        <w:t>.</w:t>
      </w:r>
      <w:r w:rsidR="00F43A94" w:rsidRPr="00F43A94">
        <w:rPr>
          <w:rFonts w:ascii="Arial" w:hAnsi="Arial" w:cs="Arial"/>
          <w:b w:val="0"/>
          <w:szCs w:val="24"/>
          <w:u w:val="none"/>
        </w:rPr>
        <w:tab/>
        <w:t>The system should be capable of being operated in following environmental conditions:-</w:t>
      </w:r>
    </w:p>
    <w:p w:rsidR="00F43A94" w:rsidRPr="00F43A94" w:rsidRDefault="00F43A94" w:rsidP="00F43A94">
      <w:pPr>
        <w:pStyle w:val="Title"/>
        <w:jc w:val="both"/>
        <w:rPr>
          <w:rFonts w:ascii="Arial" w:hAnsi="Arial" w:cs="Arial"/>
          <w:b w:val="0"/>
          <w:szCs w:val="24"/>
          <w:u w:val="none"/>
        </w:rPr>
      </w:pPr>
    </w:p>
    <w:p w:rsidR="00F43A94" w:rsidRPr="00F43A94" w:rsidRDefault="00541DCB" w:rsidP="00541DCB">
      <w:pPr>
        <w:pStyle w:val="Title"/>
        <w:ind w:left="1430" w:firstLine="10"/>
        <w:jc w:val="both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(</w:t>
      </w:r>
      <w:proofErr w:type="spellStart"/>
      <w:r>
        <w:rPr>
          <w:rFonts w:ascii="Arial" w:hAnsi="Arial" w:cs="Arial"/>
          <w:b w:val="0"/>
          <w:szCs w:val="24"/>
          <w:u w:val="none"/>
        </w:rPr>
        <w:t>i</w:t>
      </w:r>
      <w:proofErr w:type="spellEnd"/>
      <w:r>
        <w:rPr>
          <w:rFonts w:ascii="Arial" w:hAnsi="Arial" w:cs="Arial"/>
          <w:b w:val="0"/>
          <w:szCs w:val="24"/>
          <w:u w:val="none"/>
        </w:rPr>
        <w:t>)</w:t>
      </w:r>
      <w:r>
        <w:rPr>
          <w:rFonts w:ascii="Arial" w:hAnsi="Arial" w:cs="Arial"/>
          <w:b w:val="0"/>
          <w:szCs w:val="24"/>
          <w:u w:val="none"/>
        </w:rPr>
        <w:tab/>
      </w:r>
      <w:r w:rsidR="00F43A94" w:rsidRPr="00F43A94">
        <w:rPr>
          <w:rFonts w:ascii="Arial" w:hAnsi="Arial" w:cs="Arial"/>
          <w:b w:val="0"/>
          <w:szCs w:val="24"/>
          <w:u w:val="none"/>
        </w:rPr>
        <w:t xml:space="preserve">Sea surface temperatures </w:t>
      </w:r>
      <w:r w:rsidR="00F43A94" w:rsidRPr="00F43A94">
        <w:rPr>
          <w:rFonts w:ascii="Arial" w:hAnsi="Arial" w:cs="Arial"/>
          <w:b w:val="0"/>
          <w:szCs w:val="24"/>
          <w:u w:val="none"/>
        </w:rPr>
        <w:tab/>
      </w:r>
      <w:r w:rsidR="00F43A94" w:rsidRPr="00F43A94">
        <w:rPr>
          <w:rFonts w:ascii="Arial" w:hAnsi="Arial" w:cs="Arial"/>
          <w:b w:val="0"/>
          <w:szCs w:val="24"/>
          <w:u w:val="none"/>
        </w:rPr>
        <w:tab/>
        <w:t>: 4</w:t>
      </w:r>
      <w:r w:rsidR="00F43A94" w:rsidRPr="00F43A94">
        <w:rPr>
          <w:rFonts w:ascii="Arial" w:hAnsi="Arial" w:cs="Arial"/>
          <w:b w:val="0"/>
          <w:bCs/>
          <w:szCs w:val="24"/>
          <w:u w:val="none"/>
          <w:vertAlign w:val="superscript"/>
        </w:rPr>
        <w:t xml:space="preserve">o </w:t>
      </w:r>
      <w:r w:rsidR="00F43A94" w:rsidRPr="00F43A94">
        <w:rPr>
          <w:rFonts w:ascii="Arial" w:hAnsi="Arial" w:cs="Arial"/>
          <w:b w:val="0"/>
          <w:bCs/>
          <w:szCs w:val="24"/>
          <w:u w:val="none"/>
        </w:rPr>
        <w:t>C</w:t>
      </w:r>
      <w:r w:rsidR="00F43A94" w:rsidRPr="00F43A94">
        <w:rPr>
          <w:rFonts w:ascii="Arial" w:hAnsi="Arial" w:cs="Arial"/>
          <w:b w:val="0"/>
          <w:szCs w:val="24"/>
          <w:u w:val="none"/>
        </w:rPr>
        <w:t xml:space="preserve"> to 35</w:t>
      </w:r>
      <w:r w:rsidR="00F43A94" w:rsidRPr="00F43A94">
        <w:rPr>
          <w:rFonts w:ascii="Arial" w:hAnsi="Arial" w:cs="Arial"/>
          <w:b w:val="0"/>
          <w:bCs/>
          <w:szCs w:val="24"/>
          <w:u w:val="none"/>
          <w:vertAlign w:val="superscript"/>
        </w:rPr>
        <w:t xml:space="preserve">o </w:t>
      </w:r>
      <w:r w:rsidR="00F43A94" w:rsidRPr="00F43A94">
        <w:rPr>
          <w:rFonts w:ascii="Arial" w:hAnsi="Arial" w:cs="Arial"/>
          <w:b w:val="0"/>
          <w:szCs w:val="24"/>
          <w:u w:val="none"/>
        </w:rPr>
        <w:t xml:space="preserve">C. </w:t>
      </w:r>
    </w:p>
    <w:p w:rsidR="00F43A94" w:rsidRPr="00F43A94" w:rsidRDefault="00F43A94" w:rsidP="00F43A94">
      <w:pPr>
        <w:pStyle w:val="Title"/>
        <w:ind w:left="720"/>
        <w:jc w:val="both"/>
        <w:rPr>
          <w:rFonts w:ascii="Arial" w:hAnsi="Arial" w:cs="Arial"/>
          <w:b w:val="0"/>
          <w:szCs w:val="24"/>
          <w:u w:val="none"/>
        </w:rPr>
      </w:pPr>
    </w:p>
    <w:p w:rsidR="00F43A94" w:rsidRPr="00F43A94" w:rsidRDefault="00541DCB" w:rsidP="00541DCB">
      <w:pPr>
        <w:pStyle w:val="Title"/>
        <w:ind w:left="1170" w:firstLine="260"/>
        <w:jc w:val="both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(ii)</w:t>
      </w:r>
      <w:r>
        <w:rPr>
          <w:rFonts w:ascii="Arial" w:hAnsi="Arial" w:cs="Arial"/>
          <w:b w:val="0"/>
          <w:szCs w:val="24"/>
          <w:u w:val="none"/>
        </w:rPr>
        <w:tab/>
      </w:r>
      <w:r w:rsidR="00F43A94" w:rsidRPr="00F43A94">
        <w:rPr>
          <w:rFonts w:ascii="Arial" w:hAnsi="Arial" w:cs="Arial"/>
          <w:b w:val="0"/>
          <w:szCs w:val="24"/>
          <w:u w:val="none"/>
        </w:rPr>
        <w:t xml:space="preserve">Ambient temperature </w:t>
      </w:r>
      <w:r w:rsidR="00F43A94" w:rsidRPr="00F43A94">
        <w:rPr>
          <w:rFonts w:ascii="Arial" w:hAnsi="Arial" w:cs="Arial"/>
          <w:b w:val="0"/>
          <w:szCs w:val="24"/>
          <w:u w:val="none"/>
        </w:rPr>
        <w:tab/>
      </w:r>
      <w:r w:rsidR="00F43A94" w:rsidRPr="00F43A94">
        <w:rPr>
          <w:rFonts w:ascii="Arial" w:hAnsi="Arial" w:cs="Arial"/>
          <w:b w:val="0"/>
          <w:szCs w:val="24"/>
          <w:u w:val="none"/>
        </w:rPr>
        <w:tab/>
        <w:t>: 5</w:t>
      </w:r>
      <w:r w:rsidR="00F43A94" w:rsidRPr="00F43A94">
        <w:rPr>
          <w:rFonts w:ascii="Arial" w:hAnsi="Arial" w:cs="Arial"/>
          <w:b w:val="0"/>
          <w:bCs/>
          <w:szCs w:val="24"/>
          <w:u w:val="none"/>
          <w:vertAlign w:val="superscript"/>
        </w:rPr>
        <w:t xml:space="preserve">o </w:t>
      </w:r>
      <w:r w:rsidR="00F43A94" w:rsidRPr="00F43A94">
        <w:rPr>
          <w:rFonts w:ascii="Arial" w:hAnsi="Arial" w:cs="Arial"/>
          <w:b w:val="0"/>
          <w:bCs/>
          <w:szCs w:val="24"/>
          <w:u w:val="none"/>
        </w:rPr>
        <w:t xml:space="preserve">C to </w:t>
      </w:r>
      <w:r w:rsidR="00F43A94" w:rsidRPr="00F43A94">
        <w:rPr>
          <w:rFonts w:ascii="Arial" w:hAnsi="Arial" w:cs="Arial"/>
          <w:b w:val="0"/>
          <w:szCs w:val="24"/>
          <w:u w:val="none"/>
        </w:rPr>
        <w:t>55</w:t>
      </w:r>
      <w:r w:rsidR="00F43A94" w:rsidRPr="00F43A94">
        <w:rPr>
          <w:rFonts w:ascii="Arial" w:hAnsi="Arial" w:cs="Arial"/>
          <w:b w:val="0"/>
          <w:bCs/>
          <w:szCs w:val="24"/>
          <w:u w:val="none"/>
          <w:vertAlign w:val="superscript"/>
        </w:rPr>
        <w:t xml:space="preserve">o </w:t>
      </w:r>
      <w:r w:rsidR="00F43A94" w:rsidRPr="00F43A94">
        <w:rPr>
          <w:rFonts w:ascii="Arial" w:hAnsi="Arial" w:cs="Arial"/>
          <w:b w:val="0"/>
          <w:szCs w:val="24"/>
          <w:u w:val="none"/>
        </w:rPr>
        <w:t>C.</w:t>
      </w:r>
    </w:p>
    <w:p w:rsidR="00F43A94" w:rsidRPr="00F43A94" w:rsidRDefault="00F43A94" w:rsidP="002340C6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F43A94" w:rsidRPr="00F43A94" w:rsidRDefault="00541DCB" w:rsidP="00541DCB">
      <w:pPr>
        <w:pStyle w:val="Title"/>
        <w:ind w:left="1170" w:firstLine="260"/>
        <w:jc w:val="both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(iii)</w:t>
      </w:r>
      <w:r>
        <w:rPr>
          <w:rFonts w:ascii="Arial" w:hAnsi="Arial" w:cs="Arial"/>
          <w:b w:val="0"/>
          <w:szCs w:val="24"/>
          <w:u w:val="none"/>
        </w:rPr>
        <w:tab/>
      </w:r>
      <w:r w:rsidR="00F43A94" w:rsidRPr="00F43A94">
        <w:rPr>
          <w:rFonts w:ascii="Arial" w:hAnsi="Arial" w:cs="Arial"/>
          <w:b w:val="0"/>
          <w:szCs w:val="24"/>
          <w:u w:val="none"/>
        </w:rPr>
        <w:t xml:space="preserve">Humidity </w:t>
      </w:r>
      <w:r w:rsidR="00F43A94" w:rsidRPr="00F43A94">
        <w:rPr>
          <w:rFonts w:ascii="Arial" w:hAnsi="Arial" w:cs="Arial"/>
          <w:b w:val="0"/>
          <w:szCs w:val="24"/>
          <w:u w:val="none"/>
        </w:rPr>
        <w:tab/>
      </w:r>
      <w:r w:rsidR="00F43A94" w:rsidRPr="00F43A94">
        <w:rPr>
          <w:rFonts w:ascii="Arial" w:hAnsi="Arial" w:cs="Arial"/>
          <w:b w:val="0"/>
          <w:szCs w:val="24"/>
          <w:u w:val="none"/>
        </w:rPr>
        <w:tab/>
      </w:r>
      <w:r w:rsidR="00F43A94" w:rsidRPr="00F43A94">
        <w:rPr>
          <w:rFonts w:ascii="Arial" w:hAnsi="Arial" w:cs="Arial"/>
          <w:b w:val="0"/>
          <w:szCs w:val="24"/>
          <w:u w:val="none"/>
        </w:rPr>
        <w:tab/>
      </w:r>
      <w:r w:rsidR="00F43A94" w:rsidRPr="00F43A94">
        <w:rPr>
          <w:rFonts w:ascii="Arial" w:hAnsi="Arial" w:cs="Arial"/>
          <w:b w:val="0"/>
          <w:szCs w:val="24"/>
          <w:u w:val="none"/>
        </w:rPr>
        <w:tab/>
        <w:t xml:space="preserve">: 95%. </w:t>
      </w:r>
    </w:p>
    <w:p w:rsidR="00F43A94" w:rsidRPr="00F43A94" w:rsidRDefault="00F43A94" w:rsidP="00F43A94">
      <w:pPr>
        <w:pStyle w:val="Default"/>
        <w:tabs>
          <w:tab w:val="left" w:pos="3570"/>
        </w:tabs>
        <w:spacing w:line="360" w:lineRule="auto"/>
        <w:rPr>
          <w:b/>
        </w:rPr>
      </w:pPr>
      <w:r w:rsidRPr="00F43A94">
        <w:rPr>
          <w:b/>
        </w:rPr>
        <w:tab/>
      </w:r>
    </w:p>
    <w:p w:rsidR="007E5AF4" w:rsidRDefault="00F43A94" w:rsidP="00404C94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F43A94">
        <w:rPr>
          <w:rFonts w:ascii="Arial" w:hAnsi="Arial" w:cs="Arial"/>
          <w:sz w:val="24"/>
          <w:szCs w:val="24"/>
        </w:rPr>
        <w:t>5</w:t>
      </w:r>
      <w:r w:rsidR="007E5AF4" w:rsidRPr="00F43A94">
        <w:rPr>
          <w:rFonts w:ascii="Arial" w:hAnsi="Arial" w:cs="Arial"/>
          <w:sz w:val="24"/>
          <w:szCs w:val="24"/>
        </w:rPr>
        <w:t>.</w:t>
      </w:r>
      <w:r w:rsidR="007E5AF4" w:rsidRPr="00F43A94">
        <w:rPr>
          <w:rFonts w:ascii="Arial" w:hAnsi="Arial" w:cs="Arial"/>
          <w:sz w:val="24"/>
          <w:szCs w:val="24"/>
        </w:rPr>
        <w:tab/>
      </w:r>
      <w:r w:rsidR="009B2EE2" w:rsidRPr="00F43A94">
        <w:rPr>
          <w:rFonts w:ascii="Arial" w:hAnsi="Arial" w:cs="Arial"/>
          <w:b/>
          <w:bCs/>
          <w:sz w:val="24"/>
          <w:szCs w:val="24"/>
          <w:u w:val="single"/>
        </w:rPr>
        <w:t xml:space="preserve">Tentative </w:t>
      </w:r>
      <w:r w:rsidR="007E5AF4" w:rsidRPr="00F43A94">
        <w:rPr>
          <w:rFonts w:ascii="Arial" w:hAnsi="Arial" w:cs="Arial"/>
          <w:b/>
          <w:bCs/>
          <w:sz w:val="24"/>
          <w:szCs w:val="24"/>
          <w:u w:val="single"/>
        </w:rPr>
        <w:t>Q</w:t>
      </w:r>
      <w:r w:rsidR="007E5AF4" w:rsidRPr="00F43A94">
        <w:rPr>
          <w:rFonts w:ascii="Arial" w:hAnsi="Arial" w:cs="Arial"/>
          <w:b/>
          <w:sz w:val="24"/>
          <w:szCs w:val="24"/>
          <w:u w:val="single"/>
        </w:rPr>
        <w:t>uantity</w:t>
      </w:r>
      <w:r w:rsidR="007E5AF4" w:rsidRPr="00F43A94">
        <w:rPr>
          <w:rFonts w:ascii="Arial" w:hAnsi="Arial" w:cs="Arial"/>
          <w:b/>
          <w:sz w:val="24"/>
          <w:szCs w:val="24"/>
        </w:rPr>
        <w:t>.</w:t>
      </w:r>
      <w:r w:rsidR="007E5AF4" w:rsidRPr="00F43A94">
        <w:rPr>
          <w:rFonts w:ascii="Arial" w:hAnsi="Arial" w:cs="Arial"/>
          <w:b/>
          <w:sz w:val="24"/>
          <w:szCs w:val="24"/>
        </w:rPr>
        <w:tab/>
      </w:r>
      <w:r w:rsidR="009B2EE2" w:rsidRPr="00F43A94">
        <w:rPr>
          <w:rFonts w:ascii="Arial" w:hAnsi="Arial" w:cs="Arial"/>
          <w:bCs/>
          <w:sz w:val="24"/>
          <w:szCs w:val="24"/>
        </w:rPr>
        <w:t>300 @</w:t>
      </w:r>
      <w:r w:rsidR="009B2EE2" w:rsidRPr="00F43A94">
        <w:rPr>
          <w:rFonts w:ascii="Arial" w:hAnsi="Arial" w:cs="Arial"/>
          <w:b/>
          <w:sz w:val="24"/>
          <w:szCs w:val="24"/>
        </w:rPr>
        <w:t xml:space="preserve"> </w:t>
      </w:r>
      <w:r w:rsidR="00404C94" w:rsidRPr="00F43A94">
        <w:rPr>
          <w:rFonts w:ascii="Arial" w:hAnsi="Arial" w:cs="Arial"/>
          <w:sz w:val="24"/>
          <w:szCs w:val="24"/>
        </w:rPr>
        <w:t>60 /Year</w:t>
      </w:r>
    </w:p>
    <w:p w:rsidR="002340C6" w:rsidRPr="00F43A94" w:rsidRDefault="002340C6" w:rsidP="00404C94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9B2EE2" w:rsidRPr="00F43A94" w:rsidRDefault="00F43A94" w:rsidP="009B2EE2">
      <w:pPr>
        <w:jc w:val="both"/>
        <w:rPr>
          <w:rFonts w:ascii="Arial" w:hAnsi="Arial" w:cs="Arial"/>
          <w:sz w:val="24"/>
          <w:szCs w:val="24"/>
        </w:rPr>
      </w:pPr>
      <w:r w:rsidRPr="00F43A94">
        <w:rPr>
          <w:rFonts w:ascii="Arial" w:hAnsi="Arial" w:cs="Arial"/>
          <w:bCs/>
          <w:sz w:val="24"/>
          <w:szCs w:val="24"/>
        </w:rPr>
        <w:t>6</w:t>
      </w:r>
      <w:r w:rsidR="009B2EE2" w:rsidRPr="00F43A94">
        <w:rPr>
          <w:rFonts w:ascii="Arial" w:hAnsi="Arial" w:cs="Arial"/>
          <w:bCs/>
          <w:sz w:val="24"/>
          <w:szCs w:val="24"/>
        </w:rPr>
        <w:t>.</w:t>
      </w:r>
      <w:r w:rsidR="009B2EE2" w:rsidRPr="00F43A94">
        <w:rPr>
          <w:rFonts w:ascii="Arial" w:hAnsi="Arial" w:cs="Arial"/>
          <w:bCs/>
          <w:sz w:val="24"/>
          <w:szCs w:val="24"/>
        </w:rPr>
        <w:tab/>
      </w:r>
      <w:r w:rsidR="009B2EE2" w:rsidRPr="00F43A94">
        <w:rPr>
          <w:rFonts w:ascii="Arial" w:hAnsi="Arial" w:cs="Arial"/>
          <w:b/>
          <w:sz w:val="24"/>
          <w:szCs w:val="24"/>
          <w:u w:val="single"/>
        </w:rPr>
        <w:t>Tentative Timelines for Development/Production</w:t>
      </w:r>
      <w:r w:rsidRPr="00F43A94">
        <w:rPr>
          <w:rFonts w:ascii="Arial" w:hAnsi="Arial" w:cs="Arial"/>
          <w:bCs/>
          <w:sz w:val="24"/>
          <w:szCs w:val="24"/>
        </w:rPr>
        <w:t>.</w:t>
      </w:r>
      <w:r w:rsidRPr="00F43A94">
        <w:rPr>
          <w:rFonts w:ascii="Arial" w:hAnsi="Arial" w:cs="Arial"/>
          <w:bCs/>
          <w:sz w:val="24"/>
          <w:szCs w:val="24"/>
        </w:rPr>
        <w:tab/>
      </w:r>
      <w:r w:rsidRPr="00F43A94">
        <w:rPr>
          <w:rFonts w:ascii="Arial" w:hAnsi="Arial" w:cs="Arial"/>
          <w:sz w:val="24"/>
          <w:szCs w:val="24"/>
        </w:rPr>
        <w:t xml:space="preserve">The estimated time period for design and development of the EUT is estimated to be 03 years. </w:t>
      </w:r>
    </w:p>
    <w:p w:rsidR="009B2EE2" w:rsidRPr="00F43A94" w:rsidRDefault="009B2EE2" w:rsidP="00404C94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7E5AF4" w:rsidRPr="00F43A94" w:rsidRDefault="007E5AF4" w:rsidP="009178D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54D7" w:rsidRPr="00F43A94" w:rsidRDefault="001F54D7" w:rsidP="005D1862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1F54D7" w:rsidRPr="00F43A94" w:rsidSect="00A90532">
      <w:pgSz w:w="12240" w:h="15840"/>
      <w:pgMar w:top="13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37096"/>
    <w:multiLevelType w:val="hybridMultilevel"/>
    <w:tmpl w:val="21C0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12721"/>
    <w:multiLevelType w:val="multilevel"/>
    <w:tmpl w:val="E5D49BA4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firstLine="0"/>
      </w:pPr>
      <w:rPr>
        <w:rFonts w:hint="default"/>
        <w:b w:val="0"/>
        <w:bCs/>
        <w:sz w:val="24"/>
        <w:szCs w:val="24"/>
      </w:rPr>
    </w:lvl>
    <w:lvl w:ilvl="2">
      <w:start w:val="1"/>
      <w:numFmt w:val="lowerRoman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CCD6E74"/>
    <w:multiLevelType w:val="hybridMultilevel"/>
    <w:tmpl w:val="6CE884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D83C04"/>
    <w:multiLevelType w:val="hybridMultilevel"/>
    <w:tmpl w:val="6206F1B0"/>
    <w:lvl w:ilvl="0" w:tplc="4238E950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945306A"/>
    <w:multiLevelType w:val="hybridMultilevel"/>
    <w:tmpl w:val="F1B2EAF6"/>
    <w:lvl w:ilvl="0" w:tplc="893E84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E90079"/>
    <w:multiLevelType w:val="multilevel"/>
    <w:tmpl w:val="9E2C6E9A"/>
    <w:lvl w:ilvl="0">
      <w:start w:val="14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0"/>
      <w:numFmt w:val="lowerLetter"/>
      <w:lvlText w:val="(%2)"/>
      <w:lvlJc w:val="left"/>
      <w:pPr>
        <w:tabs>
          <w:tab w:val="num" w:pos="1080"/>
        </w:tabs>
        <w:ind w:left="720" w:firstLine="0"/>
      </w:pPr>
      <w:rPr>
        <w:rFonts w:hint="default"/>
        <w:b w:val="0"/>
        <w:bCs/>
      </w:rPr>
    </w:lvl>
    <w:lvl w:ilvl="2">
      <w:start w:val="1"/>
      <w:numFmt w:val="lowerRoman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2030A58"/>
    <w:multiLevelType w:val="hybridMultilevel"/>
    <w:tmpl w:val="690A3672"/>
    <w:lvl w:ilvl="0" w:tplc="B240E68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3C5909"/>
    <w:multiLevelType w:val="multilevel"/>
    <w:tmpl w:val="8F3451A8"/>
    <w:lvl w:ilvl="0">
      <w:start w:val="15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lowerLetter"/>
      <w:lvlText w:val="(%2)"/>
      <w:lvlJc w:val="left"/>
      <w:pPr>
        <w:tabs>
          <w:tab w:val="num" w:pos="1530"/>
        </w:tabs>
        <w:ind w:left="1170" w:firstLine="0"/>
      </w:pPr>
      <w:rPr>
        <w:rFonts w:hint="default"/>
        <w:b w:val="0"/>
        <w:bCs/>
      </w:rPr>
    </w:lvl>
    <w:lvl w:ilvl="2">
      <w:start w:val="1"/>
      <w:numFmt w:val="lowerRoman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36732FF"/>
    <w:multiLevelType w:val="hybridMultilevel"/>
    <w:tmpl w:val="0CD46D3C"/>
    <w:lvl w:ilvl="0" w:tplc="FC583F0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F1"/>
    <w:rsid w:val="00010D4C"/>
    <w:rsid w:val="00024B83"/>
    <w:rsid w:val="0002603E"/>
    <w:rsid w:val="00056CFB"/>
    <w:rsid w:val="000B6177"/>
    <w:rsid w:val="000E1DF7"/>
    <w:rsid w:val="000E402D"/>
    <w:rsid w:val="001654F3"/>
    <w:rsid w:val="001762A6"/>
    <w:rsid w:val="001A3C16"/>
    <w:rsid w:val="001C229A"/>
    <w:rsid w:val="001E1F89"/>
    <w:rsid w:val="001F18F9"/>
    <w:rsid w:val="001F54D7"/>
    <w:rsid w:val="002340C6"/>
    <w:rsid w:val="00257A3E"/>
    <w:rsid w:val="00276102"/>
    <w:rsid w:val="00281E67"/>
    <w:rsid w:val="00290715"/>
    <w:rsid w:val="003547BD"/>
    <w:rsid w:val="003C50A6"/>
    <w:rsid w:val="00404C94"/>
    <w:rsid w:val="00436C7B"/>
    <w:rsid w:val="004B476D"/>
    <w:rsid w:val="004C00F1"/>
    <w:rsid w:val="004E58C4"/>
    <w:rsid w:val="005027F1"/>
    <w:rsid w:val="0051112E"/>
    <w:rsid w:val="00513E05"/>
    <w:rsid w:val="00520D01"/>
    <w:rsid w:val="00522363"/>
    <w:rsid w:val="00541DCB"/>
    <w:rsid w:val="00571746"/>
    <w:rsid w:val="005D1862"/>
    <w:rsid w:val="006315F1"/>
    <w:rsid w:val="00650141"/>
    <w:rsid w:val="006922CF"/>
    <w:rsid w:val="00694476"/>
    <w:rsid w:val="006E1387"/>
    <w:rsid w:val="006E7222"/>
    <w:rsid w:val="007068DF"/>
    <w:rsid w:val="007A5998"/>
    <w:rsid w:val="007E5AF4"/>
    <w:rsid w:val="008164AD"/>
    <w:rsid w:val="00846D53"/>
    <w:rsid w:val="00867E1B"/>
    <w:rsid w:val="00872EAB"/>
    <w:rsid w:val="008B1B53"/>
    <w:rsid w:val="008B3C3E"/>
    <w:rsid w:val="008B68DF"/>
    <w:rsid w:val="008E1068"/>
    <w:rsid w:val="009178DD"/>
    <w:rsid w:val="009559FA"/>
    <w:rsid w:val="009A7E89"/>
    <w:rsid w:val="009B2578"/>
    <w:rsid w:val="009B2EE2"/>
    <w:rsid w:val="009D1DEA"/>
    <w:rsid w:val="00A11BA3"/>
    <w:rsid w:val="00A25E3F"/>
    <w:rsid w:val="00A61253"/>
    <w:rsid w:val="00A90532"/>
    <w:rsid w:val="00B06E63"/>
    <w:rsid w:val="00B4713E"/>
    <w:rsid w:val="00B64F80"/>
    <w:rsid w:val="00B9302C"/>
    <w:rsid w:val="00BA0148"/>
    <w:rsid w:val="00BA0CBC"/>
    <w:rsid w:val="00BB3493"/>
    <w:rsid w:val="00BD4CF0"/>
    <w:rsid w:val="00BE3B61"/>
    <w:rsid w:val="00BE747C"/>
    <w:rsid w:val="00C24770"/>
    <w:rsid w:val="00C540E9"/>
    <w:rsid w:val="00C55223"/>
    <w:rsid w:val="00C71B32"/>
    <w:rsid w:val="00C97ECC"/>
    <w:rsid w:val="00CC234E"/>
    <w:rsid w:val="00CC584F"/>
    <w:rsid w:val="00D13B9A"/>
    <w:rsid w:val="00D31791"/>
    <w:rsid w:val="00D81528"/>
    <w:rsid w:val="00D828EC"/>
    <w:rsid w:val="00DD114E"/>
    <w:rsid w:val="00E031D3"/>
    <w:rsid w:val="00E04194"/>
    <w:rsid w:val="00E454E1"/>
    <w:rsid w:val="00E92652"/>
    <w:rsid w:val="00EC61A7"/>
    <w:rsid w:val="00EE7B1C"/>
    <w:rsid w:val="00F01409"/>
    <w:rsid w:val="00F241EE"/>
    <w:rsid w:val="00F43A94"/>
    <w:rsid w:val="00FA5FD4"/>
    <w:rsid w:val="00FC5D04"/>
    <w:rsid w:val="00FF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F47FB-5096-44F0-AE78-355C3FEA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F1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5F1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styleId="NoSpacing">
    <w:name w:val="No Spacing"/>
    <w:basedOn w:val="Normal"/>
    <w:uiPriority w:val="1"/>
    <w:qFormat/>
    <w:rsid w:val="00FF4962"/>
    <w:pPr>
      <w:spacing w:after="0" w:line="240" w:lineRule="auto"/>
    </w:pPr>
    <w:rPr>
      <w:szCs w:val="22"/>
      <w:lang w:bidi="ar-SA"/>
    </w:rPr>
  </w:style>
  <w:style w:type="paragraph" w:customStyle="1" w:styleId="Default">
    <w:name w:val="Default"/>
    <w:rsid w:val="00276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1A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A7"/>
    <w:rPr>
      <w:rFonts w:ascii="Segoe UI" w:hAnsi="Segoe UI" w:cs="Mangal"/>
      <w:sz w:val="18"/>
      <w:szCs w:val="16"/>
    </w:rPr>
  </w:style>
  <w:style w:type="paragraph" w:styleId="Title">
    <w:name w:val="Title"/>
    <w:basedOn w:val="Normal"/>
    <w:link w:val="TitleChar"/>
    <w:qFormat/>
    <w:rsid w:val="00F43A94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u w:val="single"/>
      <w:lang w:val="en-GB" w:bidi="ar-SA"/>
    </w:rPr>
  </w:style>
  <w:style w:type="character" w:customStyle="1" w:styleId="TitleChar">
    <w:name w:val="Title Char"/>
    <w:basedOn w:val="DefaultParagraphFont"/>
    <w:link w:val="Title"/>
    <w:rsid w:val="00F43A94"/>
    <w:rPr>
      <w:rFonts w:ascii="Tahoma" w:eastAsia="Times New Roman" w:hAnsi="Tahoma" w:cs="Times New Roman"/>
      <w:b/>
      <w:sz w:val="24"/>
      <w:u w:val="single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3726659N</dc:creator>
  <cp:lastModifiedBy>Barun Kumar HSK-I</cp:lastModifiedBy>
  <cp:revision>6</cp:revision>
  <cp:lastPrinted>2019-02-21T07:19:00Z</cp:lastPrinted>
  <dcterms:created xsi:type="dcterms:W3CDTF">2019-02-21T05:18:00Z</dcterms:created>
  <dcterms:modified xsi:type="dcterms:W3CDTF">2019-02-21T07:19:00Z</dcterms:modified>
</cp:coreProperties>
</file>