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EF" w:rsidRDefault="0041444C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Chaff P</w:t>
      </w:r>
      <w:bookmarkStart w:id="0" w:name="_GoBack"/>
      <w:bookmarkEnd w:id="0"/>
      <w:r w:rsidR="00EB7583" w:rsidRPr="00EB7583">
        <w:rPr>
          <w:rFonts w:ascii="Arial" w:hAnsi="Arial" w:cs="Arial"/>
          <w:b/>
          <w:sz w:val="32"/>
          <w:szCs w:val="32"/>
          <w:u w:val="single"/>
        </w:rPr>
        <w:t xml:space="preserve">ayloads for </w:t>
      </w:r>
      <w:proofErr w:type="spellStart"/>
      <w:r w:rsidR="00EB7583" w:rsidRPr="00EB7583">
        <w:rPr>
          <w:rFonts w:ascii="Arial" w:hAnsi="Arial" w:cs="Arial"/>
          <w:b/>
          <w:sz w:val="32"/>
          <w:szCs w:val="32"/>
          <w:u w:val="single"/>
        </w:rPr>
        <w:t>Kavach</w:t>
      </w:r>
      <w:proofErr w:type="spellEnd"/>
      <w:r w:rsidR="00EB7583" w:rsidRPr="00EB7583">
        <w:rPr>
          <w:rFonts w:ascii="Arial" w:hAnsi="Arial" w:cs="Arial"/>
          <w:b/>
          <w:sz w:val="32"/>
          <w:szCs w:val="32"/>
          <w:u w:val="single"/>
        </w:rPr>
        <w:t xml:space="preserve"> Rockets LRCR,MRCR and SRCR</w:t>
      </w:r>
    </w:p>
    <w:p w:rsidR="00EB7583" w:rsidRDefault="00EB7583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95BEF" w:rsidRDefault="00404C94" w:rsidP="00404C94">
      <w:pPr>
        <w:pStyle w:val="Default"/>
        <w:spacing w:line="360" w:lineRule="auto"/>
        <w:rPr>
          <w:b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7E5AF4" w:rsidRPr="00D13B9A">
        <w:rPr>
          <w:b/>
          <w:u w:val="single"/>
        </w:rPr>
        <w:t>Brief Description/ Technical Details</w:t>
      </w:r>
      <w:r w:rsidR="007E5AF4">
        <w:rPr>
          <w:b/>
        </w:rPr>
        <w:t>.</w:t>
      </w:r>
      <w:r w:rsidR="007E5AF4">
        <w:rPr>
          <w:b/>
        </w:rPr>
        <w:tab/>
      </w:r>
    </w:p>
    <w:p w:rsidR="00A95EEB" w:rsidRDefault="00A95EEB" w:rsidP="00404C94">
      <w:pPr>
        <w:pStyle w:val="Default"/>
        <w:spacing w:line="360" w:lineRule="auto"/>
        <w:rPr>
          <w:b/>
        </w:rPr>
      </w:pPr>
    </w:p>
    <w:p w:rsidR="00A95EEB" w:rsidRDefault="00A95EEB" w:rsidP="00EB7583">
      <w:pPr>
        <w:ind w:left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EB7583" w:rsidRPr="00EB7583">
        <w:rPr>
          <w:rFonts w:ascii="Arial" w:hAnsi="Arial" w:cs="Arial"/>
          <w:sz w:val="24"/>
          <w:szCs w:val="24"/>
        </w:rPr>
        <w:t xml:space="preserve">Indian Navy uses the chaff rockets to protect the ships from incoming threats like missiles by firing the rockets from onboard launchers and creating a shield of required Radar Cross Section (RCS) at a desired distance, simulating the ship. </w:t>
      </w:r>
    </w:p>
    <w:p w:rsidR="00A95EEB" w:rsidRDefault="00A95EEB" w:rsidP="00EB7583">
      <w:pPr>
        <w:ind w:left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EB7583" w:rsidRPr="00EB7583">
        <w:rPr>
          <w:rFonts w:ascii="Arial" w:hAnsi="Arial" w:cs="Arial"/>
          <w:sz w:val="24"/>
          <w:szCs w:val="24"/>
        </w:rPr>
        <w:t>The chaff rockets are of three variants, viz. Long Range (LRCR), Medium Range</w:t>
      </w:r>
      <w:r>
        <w:rPr>
          <w:rFonts w:ascii="Arial" w:hAnsi="Arial" w:cs="Arial"/>
          <w:sz w:val="24"/>
          <w:szCs w:val="24"/>
        </w:rPr>
        <w:t xml:space="preserve"> </w:t>
      </w:r>
      <w:r w:rsidR="00EB7583" w:rsidRPr="00EB7583">
        <w:rPr>
          <w:rFonts w:ascii="Arial" w:hAnsi="Arial" w:cs="Arial"/>
          <w:sz w:val="24"/>
          <w:szCs w:val="24"/>
        </w:rPr>
        <w:t>(MRCR) and Short Range</w:t>
      </w:r>
      <w:r>
        <w:rPr>
          <w:rFonts w:ascii="Arial" w:hAnsi="Arial" w:cs="Arial"/>
          <w:sz w:val="24"/>
          <w:szCs w:val="24"/>
        </w:rPr>
        <w:t xml:space="preserve"> </w:t>
      </w:r>
      <w:r w:rsidR="00EB7583" w:rsidRPr="00EB7583">
        <w:rPr>
          <w:rFonts w:ascii="Arial" w:hAnsi="Arial" w:cs="Arial"/>
          <w:sz w:val="24"/>
          <w:szCs w:val="24"/>
        </w:rPr>
        <w:t xml:space="preserve">(SRCR) and are selected for deployment depending on the threat perception. </w:t>
      </w:r>
    </w:p>
    <w:p w:rsidR="00EB7583" w:rsidRDefault="00A95EEB" w:rsidP="00EB7583">
      <w:pPr>
        <w:ind w:left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EB7583" w:rsidRPr="00EB7583">
        <w:rPr>
          <w:rFonts w:ascii="Arial" w:hAnsi="Arial" w:cs="Arial"/>
          <w:sz w:val="24"/>
          <w:szCs w:val="24"/>
        </w:rPr>
        <w:t>The project would entail development of the Chaff payload/dipoles of varying requirements to be packed in suitable manner and ensuring disbursement of the dipoles in desired form to create desired RCS.</w:t>
      </w:r>
    </w:p>
    <w:p w:rsidR="00A95EEB" w:rsidRDefault="00A95EEB" w:rsidP="00EB7583">
      <w:pPr>
        <w:ind w:left="702"/>
        <w:jc w:val="both"/>
        <w:rPr>
          <w:rFonts w:ascii="Arial" w:hAnsi="Arial" w:cs="Arial"/>
          <w:sz w:val="24"/>
          <w:szCs w:val="24"/>
        </w:rPr>
      </w:pPr>
    </w:p>
    <w:p w:rsidR="00201021" w:rsidRDefault="007E5AF4" w:rsidP="00EB7583">
      <w:pPr>
        <w:ind w:left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="00201021" w:rsidRPr="00201021">
        <w:rPr>
          <w:rFonts w:ascii="Arial" w:hAnsi="Arial" w:cs="Arial"/>
          <w:b/>
          <w:bCs/>
          <w:sz w:val="24"/>
          <w:u w:val="single"/>
        </w:rPr>
        <w:t>Tentative</w:t>
      </w:r>
      <w:r w:rsidR="00201021" w:rsidRPr="00A95EEB">
        <w:rPr>
          <w:rFonts w:ascii="Arial" w:hAnsi="Arial" w:cs="Arial"/>
          <w:sz w:val="24"/>
          <w:u w:val="single"/>
        </w:rPr>
        <w:t xml:space="preserve"> </w:t>
      </w:r>
      <w:r w:rsidRPr="007E5AF4">
        <w:rPr>
          <w:rFonts w:ascii="Arial" w:hAnsi="Arial" w:cs="Arial"/>
          <w:b/>
          <w:sz w:val="24"/>
          <w:szCs w:val="24"/>
          <w:u w:val="single"/>
        </w:rPr>
        <w:t>Quantity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</w:p>
    <w:p w:rsidR="00EB7583" w:rsidRPr="00A95EEB" w:rsidRDefault="00A95EEB" w:rsidP="00A95EE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EB7583" w:rsidRPr="00A95EEB">
        <w:rPr>
          <w:rFonts w:ascii="Arial" w:hAnsi="Arial" w:cs="Arial"/>
          <w:sz w:val="24"/>
          <w:szCs w:val="24"/>
        </w:rPr>
        <w:t>Chaff payload for 200 LRCRs per year</w:t>
      </w:r>
    </w:p>
    <w:p w:rsidR="00EB7583" w:rsidRPr="00A95EEB" w:rsidRDefault="00A95EEB" w:rsidP="00A95EE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EB7583" w:rsidRPr="00A95EEB">
        <w:rPr>
          <w:rFonts w:ascii="Arial" w:hAnsi="Arial" w:cs="Arial"/>
          <w:sz w:val="24"/>
          <w:szCs w:val="24"/>
        </w:rPr>
        <w:t>Chaff payload for 600 MRCRs per year</w:t>
      </w:r>
    </w:p>
    <w:p w:rsidR="007E5AF4" w:rsidRDefault="00A95EEB" w:rsidP="00A95EE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EB7583" w:rsidRPr="00A95EEB">
        <w:rPr>
          <w:rFonts w:ascii="Arial" w:hAnsi="Arial" w:cs="Arial"/>
          <w:sz w:val="24"/>
          <w:szCs w:val="24"/>
        </w:rPr>
        <w:t>Chaff payload for 800 SRCRs per year</w:t>
      </w:r>
    </w:p>
    <w:p w:rsidR="00A95EEB" w:rsidRDefault="00A95EEB" w:rsidP="00A95EEB">
      <w:pPr>
        <w:ind w:firstLine="720"/>
        <w:rPr>
          <w:rFonts w:ascii="Arial" w:hAnsi="Arial" w:cs="Arial"/>
          <w:sz w:val="24"/>
          <w:szCs w:val="24"/>
        </w:rPr>
      </w:pPr>
    </w:p>
    <w:p w:rsidR="00A95EEB" w:rsidRDefault="00A95EEB" w:rsidP="00A9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A95EEB">
        <w:rPr>
          <w:rFonts w:ascii="Arial" w:hAnsi="Arial" w:cs="Arial"/>
          <w:b/>
          <w:bCs/>
          <w:sz w:val="24"/>
          <w:szCs w:val="24"/>
          <w:u w:val="single"/>
        </w:rPr>
        <w:t>Tentative Timeline for Development/ Production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Two- three years</w:t>
      </w:r>
    </w:p>
    <w:p w:rsidR="00A95EEB" w:rsidRPr="00A95EEB" w:rsidRDefault="00A95EEB" w:rsidP="00A95EE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1F54D7" w:rsidRPr="008B68DF" w:rsidRDefault="001F54D7" w:rsidP="005D186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1F54D7" w:rsidRPr="008B68DF" w:rsidSect="00EE7B1C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0CB9"/>
    <w:multiLevelType w:val="hybridMultilevel"/>
    <w:tmpl w:val="54E2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37096"/>
    <w:multiLevelType w:val="hybridMultilevel"/>
    <w:tmpl w:val="21C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249"/>
    <w:multiLevelType w:val="hybridMultilevel"/>
    <w:tmpl w:val="988C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6E74"/>
    <w:multiLevelType w:val="hybridMultilevel"/>
    <w:tmpl w:val="8FC02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D3A49"/>
    <w:multiLevelType w:val="hybridMultilevel"/>
    <w:tmpl w:val="AAB08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83C04"/>
    <w:multiLevelType w:val="hybridMultilevel"/>
    <w:tmpl w:val="6206F1B0"/>
    <w:lvl w:ilvl="0" w:tplc="4238E95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45306A"/>
    <w:multiLevelType w:val="hybridMultilevel"/>
    <w:tmpl w:val="F1B2EAF6"/>
    <w:lvl w:ilvl="0" w:tplc="893E84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030A58"/>
    <w:multiLevelType w:val="hybridMultilevel"/>
    <w:tmpl w:val="690A3672"/>
    <w:lvl w:ilvl="0" w:tplc="B240E6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73902"/>
    <w:multiLevelType w:val="hybridMultilevel"/>
    <w:tmpl w:val="1730DA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36732FF"/>
    <w:multiLevelType w:val="hybridMultilevel"/>
    <w:tmpl w:val="0CD46D3C"/>
    <w:lvl w:ilvl="0" w:tplc="FC583F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1"/>
    <w:rsid w:val="00010D4C"/>
    <w:rsid w:val="0002603E"/>
    <w:rsid w:val="00056CFB"/>
    <w:rsid w:val="000B6177"/>
    <w:rsid w:val="000E1DF7"/>
    <w:rsid w:val="000E402D"/>
    <w:rsid w:val="001654F3"/>
    <w:rsid w:val="001762A6"/>
    <w:rsid w:val="001A3C16"/>
    <w:rsid w:val="001C229A"/>
    <w:rsid w:val="001E1F89"/>
    <w:rsid w:val="001F18F9"/>
    <w:rsid w:val="001F54D7"/>
    <w:rsid w:val="00201021"/>
    <w:rsid w:val="00257A3E"/>
    <w:rsid w:val="00276102"/>
    <w:rsid w:val="00281E67"/>
    <w:rsid w:val="00290715"/>
    <w:rsid w:val="003547BD"/>
    <w:rsid w:val="003C50A6"/>
    <w:rsid w:val="00404C94"/>
    <w:rsid w:val="0041444C"/>
    <w:rsid w:val="00436C7B"/>
    <w:rsid w:val="004B476D"/>
    <w:rsid w:val="004C00F1"/>
    <w:rsid w:val="004E58C4"/>
    <w:rsid w:val="0051112E"/>
    <w:rsid w:val="00513E05"/>
    <w:rsid w:val="00520D01"/>
    <w:rsid w:val="00522363"/>
    <w:rsid w:val="00571746"/>
    <w:rsid w:val="005D1862"/>
    <w:rsid w:val="00612CC8"/>
    <w:rsid w:val="006315F1"/>
    <w:rsid w:val="006922CF"/>
    <w:rsid w:val="00694476"/>
    <w:rsid w:val="006D1E65"/>
    <w:rsid w:val="006E1387"/>
    <w:rsid w:val="006E7222"/>
    <w:rsid w:val="007068DF"/>
    <w:rsid w:val="007A5998"/>
    <w:rsid w:val="007E5AF4"/>
    <w:rsid w:val="008164AD"/>
    <w:rsid w:val="00846D53"/>
    <w:rsid w:val="00867E1B"/>
    <w:rsid w:val="00872EAB"/>
    <w:rsid w:val="008B1B53"/>
    <w:rsid w:val="008B3C3E"/>
    <w:rsid w:val="008B68DF"/>
    <w:rsid w:val="008E1068"/>
    <w:rsid w:val="009178DD"/>
    <w:rsid w:val="009559FA"/>
    <w:rsid w:val="009A7E89"/>
    <w:rsid w:val="009B2E94"/>
    <w:rsid w:val="009D1DEA"/>
    <w:rsid w:val="00A11BA3"/>
    <w:rsid w:val="00A25E3F"/>
    <w:rsid w:val="00A61253"/>
    <w:rsid w:val="00A95EEB"/>
    <w:rsid w:val="00B06E63"/>
    <w:rsid w:val="00B4713E"/>
    <w:rsid w:val="00B64F80"/>
    <w:rsid w:val="00B9302C"/>
    <w:rsid w:val="00BA0148"/>
    <w:rsid w:val="00BA0CBC"/>
    <w:rsid w:val="00BB3493"/>
    <w:rsid w:val="00BD4CF0"/>
    <w:rsid w:val="00BE3B61"/>
    <w:rsid w:val="00BE747C"/>
    <w:rsid w:val="00C24770"/>
    <w:rsid w:val="00C540E9"/>
    <w:rsid w:val="00C55223"/>
    <w:rsid w:val="00C71B32"/>
    <w:rsid w:val="00C95BEF"/>
    <w:rsid w:val="00C97ECC"/>
    <w:rsid w:val="00CC234E"/>
    <w:rsid w:val="00CC584F"/>
    <w:rsid w:val="00D13B9A"/>
    <w:rsid w:val="00D31791"/>
    <w:rsid w:val="00D81528"/>
    <w:rsid w:val="00D828EC"/>
    <w:rsid w:val="00DD114E"/>
    <w:rsid w:val="00E031D3"/>
    <w:rsid w:val="00E04194"/>
    <w:rsid w:val="00E454E1"/>
    <w:rsid w:val="00E92652"/>
    <w:rsid w:val="00EB7583"/>
    <w:rsid w:val="00EC61A7"/>
    <w:rsid w:val="00EE7B1C"/>
    <w:rsid w:val="00F01409"/>
    <w:rsid w:val="00F241EE"/>
    <w:rsid w:val="00FC5D04"/>
    <w:rsid w:val="00FF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47FB-5096-44F0-AE78-355C3FE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F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F1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basedOn w:val="Normal"/>
    <w:uiPriority w:val="1"/>
    <w:qFormat/>
    <w:rsid w:val="00FF4962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7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A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3726659N</dc:creator>
  <cp:lastModifiedBy>Barun Kumar HSK-I</cp:lastModifiedBy>
  <cp:revision>5</cp:revision>
  <cp:lastPrinted>2018-03-19T09:08:00Z</cp:lastPrinted>
  <dcterms:created xsi:type="dcterms:W3CDTF">2019-02-07T11:02:00Z</dcterms:created>
  <dcterms:modified xsi:type="dcterms:W3CDTF">2019-02-21T05:14:00Z</dcterms:modified>
</cp:coreProperties>
</file>