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49E83" w14:textId="2ECCA2D7" w:rsidR="00EA1D70" w:rsidRPr="003C4239" w:rsidRDefault="00061C20" w:rsidP="003C42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3C4239">
        <w:rPr>
          <w:rFonts w:ascii="Arial" w:hAnsi="Arial" w:cs="Arial"/>
          <w:b/>
          <w:bCs/>
          <w:sz w:val="24"/>
          <w:szCs w:val="24"/>
          <w:u w:val="single"/>
        </w:rPr>
        <w:t>QUESTIONNAIRE :</w:t>
      </w:r>
      <w:proofErr w:type="gramEnd"/>
    </w:p>
    <w:p w14:paraId="43B1F104" w14:textId="77777777" w:rsidR="00D41D3A" w:rsidRPr="003C4239" w:rsidRDefault="00511E31" w:rsidP="003C42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C4239">
        <w:rPr>
          <w:rFonts w:ascii="Arial" w:hAnsi="Arial" w:cs="Arial"/>
          <w:b/>
          <w:bCs/>
          <w:sz w:val="24"/>
          <w:szCs w:val="24"/>
          <w:u w:val="single"/>
        </w:rPr>
        <w:t>DEVELOPMENT OF WING DROP TANK FOR MIRAGE -2000</w:t>
      </w:r>
      <w:r w:rsidR="002F5688" w:rsidRPr="003C4239">
        <w:rPr>
          <w:rFonts w:ascii="Arial" w:hAnsi="Arial" w:cs="Arial"/>
          <w:b/>
          <w:bCs/>
          <w:sz w:val="24"/>
          <w:szCs w:val="24"/>
          <w:u w:val="single"/>
        </w:rPr>
        <w:t xml:space="preserve"> AIRCRAFT</w:t>
      </w:r>
    </w:p>
    <w:p w14:paraId="1C77EFCF" w14:textId="77777777" w:rsidR="00686BBE" w:rsidRPr="0053589A" w:rsidRDefault="00686BBE" w:rsidP="003C423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14:paraId="4037AB5F" w14:textId="77777777" w:rsidR="003C4239" w:rsidRPr="003C4239" w:rsidRDefault="003C4239" w:rsidP="003C42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1286AC" w14:textId="77777777" w:rsidR="004C20E3" w:rsidRPr="003C4239" w:rsidRDefault="004128FD" w:rsidP="003C42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C4239">
        <w:rPr>
          <w:rFonts w:ascii="Arial" w:hAnsi="Arial" w:cs="Arial"/>
          <w:b/>
          <w:bCs/>
          <w:sz w:val="24"/>
          <w:szCs w:val="24"/>
          <w:u w:val="single"/>
        </w:rPr>
        <w:t>Section – I:</w:t>
      </w:r>
      <w:r w:rsidRPr="003C4239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C20E3" w:rsidRPr="003C4239">
        <w:rPr>
          <w:rFonts w:ascii="Arial" w:hAnsi="Arial" w:cs="Arial"/>
          <w:b/>
          <w:bCs/>
          <w:sz w:val="24"/>
          <w:szCs w:val="24"/>
          <w:u w:val="single"/>
        </w:rPr>
        <w:t>General Aspects</w:t>
      </w:r>
    </w:p>
    <w:p w14:paraId="00C54363" w14:textId="77777777" w:rsidR="00667559" w:rsidRDefault="00667559" w:rsidP="003C4239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AB6EAB5" w14:textId="77777777" w:rsidR="00463ADE" w:rsidRPr="003C4239" w:rsidRDefault="00463ADE" w:rsidP="003C4239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656EF02" w14:textId="77777777" w:rsidR="005F6787" w:rsidRPr="003C4239" w:rsidRDefault="004128FD" w:rsidP="00463ADE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C4239">
        <w:rPr>
          <w:rFonts w:ascii="Arial" w:hAnsi="Arial" w:cs="Arial"/>
          <w:sz w:val="24"/>
          <w:szCs w:val="24"/>
        </w:rPr>
        <w:t xml:space="preserve">Is </w:t>
      </w:r>
      <w:r w:rsidR="00061C20" w:rsidRPr="003C4239">
        <w:rPr>
          <w:rFonts w:ascii="Arial" w:hAnsi="Arial" w:cs="Arial"/>
          <w:sz w:val="24"/>
          <w:szCs w:val="24"/>
        </w:rPr>
        <w:t>the company/Association of Persons (</w:t>
      </w:r>
      <w:proofErr w:type="spellStart"/>
      <w:r w:rsidR="00061C20" w:rsidRPr="003C4239">
        <w:rPr>
          <w:rFonts w:ascii="Arial" w:hAnsi="Arial" w:cs="Arial"/>
          <w:sz w:val="24"/>
          <w:szCs w:val="24"/>
        </w:rPr>
        <w:t>AoP</w:t>
      </w:r>
      <w:proofErr w:type="spellEnd"/>
      <w:r w:rsidR="00061C20" w:rsidRPr="003C4239">
        <w:rPr>
          <w:rFonts w:ascii="Arial" w:hAnsi="Arial" w:cs="Arial"/>
          <w:sz w:val="24"/>
          <w:szCs w:val="24"/>
        </w:rPr>
        <w:t xml:space="preserve">) eligible as per provisions of </w:t>
      </w:r>
      <w:r w:rsidR="003009DA" w:rsidRPr="00463ADE">
        <w:rPr>
          <w:rFonts w:ascii="Arial" w:hAnsi="Arial" w:cs="Arial"/>
          <w:sz w:val="24"/>
          <w:szCs w:val="24"/>
        </w:rPr>
        <w:t xml:space="preserve">Annexure I of Chapter IIIA of </w:t>
      </w:r>
      <w:r w:rsidR="00061C20" w:rsidRPr="00463ADE">
        <w:rPr>
          <w:rFonts w:ascii="Arial" w:hAnsi="Arial" w:cs="Arial"/>
          <w:sz w:val="24"/>
          <w:szCs w:val="24"/>
        </w:rPr>
        <w:t>DPP 2016</w:t>
      </w:r>
      <w:r w:rsidRPr="003C4239">
        <w:rPr>
          <w:rFonts w:ascii="Arial" w:hAnsi="Arial" w:cs="Arial"/>
          <w:sz w:val="24"/>
          <w:szCs w:val="24"/>
        </w:rPr>
        <w:t xml:space="preserve"> for a Make II project</w:t>
      </w:r>
      <w:r w:rsidR="00A4496F" w:rsidRPr="003C4239">
        <w:rPr>
          <w:rFonts w:ascii="Arial" w:hAnsi="Arial" w:cs="Arial"/>
          <w:sz w:val="24"/>
          <w:szCs w:val="24"/>
        </w:rPr>
        <w:t>?</w:t>
      </w:r>
      <w:r w:rsidR="00061C20" w:rsidRPr="003C4239">
        <w:rPr>
          <w:rFonts w:ascii="Arial" w:hAnsi="Arial" w:cs="Arial"/>
          <w:sz w:val="24"/>
          <w:szCs w:val="24"/>
        </w:rPr>
        <w:t xml:space="preserve"> (</w:t>
      </w:r>
      <w:r w:rsidR="00686BBE" w:rsidRPr="003C4239">
        <w:rPr>
          <w:rFonts w:ascii="Arial" w:hAnsi="Arial" w:cs="Arial"/>
          <w:sz w:val="24"/>
          <w:szCs w:val="24"/>
        </w:rPr>
        <w:t>Eligibility of Participation:</w:t>
      </w:r>
      <w:r w:rsidR="00061C20" w:rsidRPr="003C4239">
        <w:rPr>
          <w:rFonts w:ascii="Arial" w:hAnsi="Arial" w:cs="Arial"/>
          <w:sz w:val="24"/>
          <w:szCs w:val="24"/>
        </w:rPr>
        <w:t xml:space="preserve"> </w:t>
      </w:r>
      <w:r w:rsidR="00686BBE" w:rsidRPr="003C4239">
        <w:rPr>
          <w:rFonts w:ascii="Arial" w:hAnsi="Arial" w:cs="Arial"/>
          <w:b/>
          <w:bCs/>
          <w:sz w:val="24"/>
          <w:szCs w:val="24"/>
        </w:rPr>
        <w:t>Indian vendors only</w:t>
      </w:r>
      <w:r w:rsidR="00134D41" w:rsidRPr="003C4239">
        <w:rPr>
          <w:rFonts w:ascii="Arial" w:hAnsi="Arial" w:cs="Arial"/>
          <w:sz w:val="24"/>
          <w:szCs w:val="24"/>
        </w:rPr>
        <w:t>)</w:t>
      </w:r>
      <w:r w:rsidR="00A4496F" w:rsidRPr="003C4239">
        <w:rPr>
          <w:rFonts w:ascii="Arial" w:hAnsi="Arial" w:cs="Arial"/>
          <w:sz w:val="24"/>
          <w:szCs w:val="24"/>
        </w:rPr>
        <w:t>.</w:t>
      </w:r>
    </w:p>
    <w:p w14:paraId="101BE91F" w14:textId="77777777" w:rsidR="00667559" w:rsidRPr="003C4239" w:rsidRDefault="00667559" w:rsidP="00463ADE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9CB0DB3" w14:textId="77777777" w:rsidR="00686BBE" w:rsidRPr="003C4239" w:rsidRDefault="004128FD" w:rsidP="00463ADE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C4239">
        <w:rPr>
          <w:rFonts w:ascii="Arial" w:hAnsi="Arial" w:cs="Arial"/>
          <w:sz w:val="24"/>
          <w:szCs w:val="24"/>
        </w:rPr>
        <w:t xml:space="preserve">Please provide an </w:t>
      </w:r>
      <w:r w:rsidR="00686BBE" w:rsidRPr="003C4239">
        <w:rPr>
          <w:rFonts w:ascii="Arial" w:hAnsi="Arial" w:cs="Arial"/>
          <w:sz w:val="24"/>
          <w:szCs w:val="24"/>
        </w:rPr>
        <w:t xml:space="preserve">assessment of </w:t>
      </w:r>
      <w:r w:rsidRPr="003C4239">
        <w:rPr>
          <w:rFonts w:ascii="Arial" w:hAnsi="Arial" w:cs="Arial"/>
          <w:sz w:val="24"/>
          <w:szCs w:val="24"/>
        </w:rPr>
        <w:t xml:space="preserve">existing </w:t>
      </w:r>
      <w:r w:rsidR="00686BBE" w:rsidRPr="003C4239">
        <w:rPr>
          <w:rFonts w:ascii="Arial" w:hAnsi="Arial" w:cs="Arial"/>
          <w:sz w:val="24"/>
          <w:szCs w:val="24"/>
        </w:rPr>
        <w:t>capability (Financial and Technical)</w:t>
      </w:r>
      <w:r w:rsidRPr="003C4239">
        <w:rPr>
          <w:rFonts w:ascii="Arial" w:hAnsi="Arial" w:cs="Arial"/>
          <w:sz w:val="24"/>
          <w:szCs w:val="24"/>
        </w:rPr>
        <w:t xml:space="preserve"> to undertake the project</w:t>
      </w:r>
      <w:r w:rsidR="00134D41" w:rsidRPr="003C4239">
        <w:rPr>
          <w:rFonts w:ascii="Arial" w:hAnsi="Arial" w:cs="Arial"/>
          <w:sz w:val="24"/>
          <w:szCs w:val="24"/>
        </w:rPr>
        <w:t>?</w:t>
      </w:r>
    </w:p>
    <w:p w14:paraId="1DD951CA" w14:textId="77777777" w:rsidR="00667559" w:rsidRPr="003C4239" w:rsidRDefault="00667559" w:rsidP="00463ADE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52369FB" w14:textId="77777777" w:rsidR="00667559" w:rsidRPr="003C4239" w:rsidRDefault="004128FD" w:rsidP="00463ADE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C4239">
        <w:rPr>
          <w:rFonts w:ascii="Arial" w:hAnsi="Arial" w:cs="Arial"/>
          <w:sz w:val="24"/>
          <w:szCs w:val="24"/>
        </w:rPr>
        <w:t>Please confirm w</w:t>
      </w:r>
      <w:r w:rsidR="00686BBE" w:rsidRPr="003C4239">
        <w:rPr>
          <w:rFonts w:ascii="Arial" w:hAnsi="Arial" w:cs="Arial"/>
          <w:sz w:val="24"/>
          <w:szCs w:val="24"/>
        </w:rPr>
        <w:t>hether 40% Indigenous C</w:t>
      </w:r>
      <w:r w:rsidR="00134D41" w:rsidRPr="003C4239">
        <w:rPr>
          <w:rFonts w:ascii="Arial" w:hAnsi="Arial" w:cs="Arial"/>
          <w:sz w:val="24"/>
          <w:szCs w:val="24"/>
        </w:rPr>
        <w:t>omposition (IC) can be ensured</w:t>
      </w:r>
      <w:r w:rsidR="003009DA" w:rsidRPr="003C4239">
        <w:rPr>
          <w:rFonts w:ascii="Arial" w:hAnsi="Arial" w:cs="Arial"/>
          <w:sz w:val="24"/>
          <w:szCs w:val="24"/>
        </w:rPr>
        <w:t xml:space="preserve"> at </w:t>
      </w:r>
      <w:r w:rsidR="003009DA" w:rsidRPr="00463ADE">
        <w:rPr>
          <w:rFonts w:ascii="Arial" w:hAnsi="Arial" w:cs="Arial"/>
          <w:sz w:val="24"/>
          <w:szCs w:val="24"/>
        </w:rPr>
        <w:t>prototype stage and at the subsequent procurement stage</w:t>
      </w:r>
      <w:r w:rsidR="00134D41" w:rsidRPr="003C4239">
        <w:rPr>
          <w:rFonts w:ascii="Arial" w:hAnsi="Arial" w:cs="Arial"/>
          <w:sz w:val="24"/>
          <w:szCs w:val="24"/>
        </w:rPr>
        <w:t>?</w:t>
      </w:r>
    </w:p>
    <w:p w14:paraId="2AA5937B" w14:textId="77777777" w:rsidR="00B86AEC" w:rsidRPr="003C4239" w:rsidRDefault="00B86AEC" w:rsidP="00463ADE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D17B299" w14:textId="77777777" w:rsidR="00CB18C8" w:rsidRPr="003C4239" w:rsidRDefault="00134D41" w:rsidP="00463ADE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C4239">
        <w:rPr>
          <w:rFonts w:ascii="Arial" w:hAnsi="Arial" w:cs="Arial"/>
          <w:sz w:val="24"/>
          <w:szCs w:val="24"/>
        </w:rPr>
        <w:t>Does the vendor envisage the f</w:t>
      </w:r>
      <w:r w:rsidR="00CB18C8" w:rsidRPr="003C4239">
        <w:rPr>
          <w:rFonts w:ascii="Arial" w:hAnsi="Arial" w:cs="Arial"/>
          <w:sz w:val="24"/>
          <w:szCs w:val="24"/>
        </w:rPr>
        <w:t>easibility of</w:t>
      </w:r>
      <w:r w:rsidR="00600F18" w:rsidRPr="003C4239">
        <w:rPr>
          <w:rFonts w:ascii="Arial" w:hAnsi="Arial" w:cs="Arial"/>
          <w:sz w:val="24"/>
          <w:szCs w:val="24"/>
        </w:rPr>
        <w:t xml:space="preserve"> achieving</w:t>
      </w:r>
      <w:r w:rsidR="00CB18C8" w:rsidRPr="003C4239">
        <w:rPr>
          <w:rFonts w:ascii="Arial" w:hAnsi="Arial" w:cs="Arial"/>
          <w:sz w:val="24"/>
          <w:szCs w:val="24"/>
        </w:rPr>
        <w:t xml:space="preserve"> future export</w:t>
      </w:r>
      <w:r w:rsidRPr="003C4239">
        <w:rPr>
          <w:rFonts w:ascii="Arial" w:hAnsi="Arial" w:cs="Arial"/>
          <w:sz w:val="24"/>
          <w:szCs w:val="24"/>
        </w:rPr>
        <w:t>s?</w:t>
      </w:r>
    </w:p>
    <w:p w14:paraId="012B540E" w14:textId="77777777" w:rsidR="00667559" w:rsidRPr="003C4239" w:rsidRDefault="00667559" w:rsidP="00463ADE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6444099" w14:textId="77777777" w:rsidR="00134D41" w:rsidRPr="003C4239" w:rsidRDefault="00134D41" w:rsidP="00463ADE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C4239">
        <w:rPr>
          <w:rFonts w:ascii="Arial" w:hAnsi="Arial" w:cs="Arial"/>
          <w:sz w:val="24"/>
          <w:szCs w:val="24"/>
        </w:rPr>
        <w:t xml:space="preserve">Whether </w:t>
      </w:r>
      <w:r w:rsidR="004128FD" w:rsidRPr="003C4239">
        <w:rPr>
          <w:rFonts w:ascii="Arial" w:hAnsi="Arial" w:cs="Arial"/>
          <w:sz w:val="24"/>
          <w:szCs w:val="24"/>
        </w:rPr>
        <w:t xml:space="preserve">project involves completely indigenous </w:t>
      </w:r>
      <w:r w:rsidRPr="003C4239">
        <w:rPr>
          <w:rFonts w:ascii="Arial" w:hAnsi="Arial" w:cs="Arial"/>
          <w:sz w:val="24"/>
          <w:szCs w:val="24"/>
        </w:rPr>
        <w:t xml:space="preserve">R&amp;D or </w:t>
      </w:r>
      <w:r w:rsidR="004128FD" w:rsidRPr="003C4239">
        <w:rPr>
          <w:rFonts w:ascii="Arial" w:hAnsi="Arial" w:cs="Arial"/>
          <w:sz w:val="24"/>
          <w:szCs w:val="24"/>
        </w:rPr>
        <w:t>does it involve Transfer of Technology (ToT)</w:t>
      </w:r>
      <w:r w:rsidRPr="003C4239">
        <w:rPr>
          <w:rFonts w:ascii="Arial" w:hAnsi="Arial" w:cs="Arial"/>
          <w:sz w:val="24"/>
          <w:szCs w:val="24"/>
        </w:rPr>
        <w:t xml:space="preserve"> through foreign collaboration?</w:t>
      </w:r>
      <w:r w:rsidR="004128FD" w:rsidRPr="003C4239">
        <w:rPr>
          <w:rFonts w:ascii="Arial" w:hAnsi="Arial" w:cs="Arial"/>
          <w:sz w:val="24"/>
          <w:szCs w:val="24"/>
        </w:rPr>
        <w:t xml:space="preserve"> Please provide details of the same. </w:t>
      </w:r>
    </w:p>
    <w:p w14:paraId="336F3188" w14:textId="77777777" w:rsidR="00667559" w:rsidRPr="003C4239" w:rsidRDefault="00667559" w:rsidP="00463ADE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BCC0ED7" w14:textId="77777777" w:rsidR="00686BBE" w:rsidRPr="003C4239" w:rsidRDefault="004128FD" w:rsidP="00463ADE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C4239">
        <w:rPr>
          <w:rFonts w:ascii="Arial" w:hAnsi="Arial" w:cs="Arial"/>
          <w:sz w:val="24"/>
          <w:szCs w:val="24"/>
        </w:rPr>
        <w:t>Please indicate the e</w:t>
      </w:r>
      <w:r w:rsidR="00686BBE" w:rsidRPr="003C4239">
        <w:rPr>
          <w:rFonts w:ascii="Arial" w:hAnsi="Arial" w:cs="Arial"/>
          <w:sz w:val="24"/>
          <w:szCs w:val="24"/>
        </w:rPr>
        <w:t>stimated</w:t>
      </w:r>
      <w:r w:rsidRPr="003C4239">
        <w:rPr>
          <w:rFonts w:ascii="Arial" w:hAnsi="Arial" w:cs="Arial"/>
          <w:sz w:val="24"/>
          <w:szCs w:val="24"/>
        </w:rPr>
        <w:t>/</w:t>
      </w:r>
      <w:r w:rsidR="00134D41" w:rsidRPr="003C4239">
        <w:rPr>
          <w:rFonts w:ascii="Arial" w:hAnsi="Arial" w:cs="Arial"/>
          <w:sz w:val="24"/>
          <w:szCs w:val="24"/>
        </w:rPr>
        <w:t xml:space="preserve">tentative </w:t>
      </w:r>
      <w:r w:rsidR="00686BBE" w:rsidRPr="003C4239">
        <w:rPr>
          <w:rFonts w:ascii="Arial" w:hAnsi="Arial" w:cs="Arial"/>
          <w:sz w:val="24"/>
          <w:szCs w:val="24"/>
        </w:rPr>
        <w:t xml:space="preserve">time period </w:t>
      </w:r>
      <w:r w:rsidRPr="003C4239">
        <w:rPr>
          <w:rFonts w:ascii="Arial" w:hAnsi="Arial" w:cs="Arial"/>
          <w:sz w:val="24"/>
          <w:szCs w:val="24"/>
        </w:rPr>
        <w:t xml:space="preserve">for </w:t>
      </w:r>
      <w:r w:rsidR="00686BBE" w:rsidRPr="003C4239">
        <w:rPr>
          <w:rFonts w:ascii="Arial" w:hAnsi="Arial" w:cs="Arial"/>
          <w:sz w:val="24"/>
          <w:szCs w:val="24"/>
        </w:rPr>
        <w:t>completion of R&amp;D.</w:t>
      </w:r>
    </w:p>
    <w:p w14:paraId="6E621F2D" w14:textId="77777777" w:rsidR="00667559" w:rsidRPr="003C4239" w:rsidRDefault="00667559" w:rsidP="00463ADE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552EFB8" w14:textId="77777777" w:rsidR="00686BBE" w:rsidRPr="003C4239" w:rsidRDefault="00667559" w:rsidP="00463ADE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 xml:space="preserve">Please indicate the </w:t>
      </w:r>
      <w:r w:rsidR="00686BBE" w:rsidRPr="003C4239">
        <w:rPr>
          <w:rFonts w:ascii="Arial" w:eastAsia="Calibri" w:hAnsi="Arial" w:cs="Arial"/>
          <w:color w:val="000000"/>
          <w:sz w:val="24"/>
          <w:szCs w:val="24"/>
        </w:rPr>
        <w:t xml:space="preserve">Rough Order of Magnitude (ROM) Cost 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 xml:space="preserve">of </w:t>
      </w:r>
      <w:r w:rsidR="00557F8E" w:rsidRPr="003C4239">
        <w:rPr>
          <w:rFonts w:ascii="Arial" w:eastAsia="Calibri" w:hAnsi="Arial" w:cs="Arial"/>
          <w:color w:val="000000"/>
          <w:sz w:val="24"/>
          <w:szCs w:val="24"/>
        </w:rPr>
        <w:t xml:space="preserve">Wing drop tanks 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>as follows:</w:t>
      </w:r>
      <w:r w:rsidR="00686BBE" w:rsidRPr="003C4239">
        <w:rPr>
          <w:rFonts w:ascii="Arial" w:eastAsia="Calibri" w:hAnsi="Arial" w:cs="Arial"/>
          <w:color w:val="000000"/>
          <w:sz w:val="24"/>
          <w:szCs w:val="24"/>
        </w:rPr>
        <w:t>-</w:t>
      </w:r>
    </w:p>
    <w:p w14:paraId="19C32EC0" w14:textId="77777777" w:rsidR="00B86AEC" w:rsidRPr="003C4239" w:rsidRDefault="00B86AEC" w:rsidP="003C4239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FE54B79" w14:textId="77777777" w:rsidR="00686BBE" w:rsidRPr="003C4239" w:rsidRDefault="00667559" w:rsidP="00463ADE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 xml:space="preserve">Cost for Design &amp; Development of </w:t>
      </w:r>
      <w:r w:rsidR="00557F8E" w:rsidRPr="003C4239">
        <w:rPr>
          <w:rFonts w:ascii="Arial" w:eastAsia="Calibri" w:hAnsi="Arial" w:cs="Arial"/>
          <w:color w:val="000000"/>
          <w:sz w:val="24"/>
          <w:szCs w:val="24"/>
        </w:rPr>
        <w:t xml:space="preserve">Wing drop tank 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>including prototype.</w:t>
      </w:r>
    </w:p>
    <w:p w14:paraId="4A8D44FC" w14:textId="77777777" w:rsidR="00667559" w:rsidRPr="003C4239" w:rsidRDefault="00667559" w:rsidP="00463A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89C6445" w14:textId="77777777" w:rsidR="00686BBE" w:rsidRPr="003C4239" w:rsidRDefault="00667559" w:rsidP="00463ADE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>Cost for production for initial estimated quantity 1</w:t>
      </w:r>
      <w:r w:rsidR="00557F8E" w:rsidRPr="003C4239">
        <w:rPr>
          <w:rFonts w:ascii="Arial" w:eastAsia="Calibri" w:hAnsi="Arial" w:cs="Arial"/>
          <w:color w:val="000000"/>
          <w:sz w:val="24"/>
          <w:szCs w:val="24"/>
        </w:rPr>
        <w:t>0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>0</w:t>
      </w:r>
      <w:r w:rsidR="00557F8E" w:rsidRPr="003C4239">
        <w:rPr>
          <w:rFonts w:ascii="Arial" w:eastAsia="Calibri" w:hAnsi="Arial" w:cs="Arial"/>
          <w:color w:val="000000"/>
          <w:sz w:val="24"/>
          <w:szCs w:val="24"/>
        </w:rPr>
        <w:t xml:space="preserve"> Wing drop tanks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12BF740D" w14:textId="77777777" w:rsidR="005372A9" w:rsidRPr="003C4239" w:rsidRDefault="005372A9" w:rsidP="003C4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14:paraId="55D3C70D" w14:textId="77777777" w:rsidR="00667559" w:rsidRDefault="00667559" w:rsidP="003C4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14:paraId="38881DA2" w14:textId="77777777" w:rsidR="00463ADE" w:rsidRPr="003C4239" w:rsidRDefault="00463ADE" w:rsidP="003C4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14:paraId="58E59682" w14:textId="77777777" w:rsidR="00EA1D70" w:rsidRPr="003C4239" w:rsidRDefault="00667559" w:rsidP="003C42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3C4239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 xml:space="preserve">Section II - </w:t>
      </w:r>
      <w:r w:rsidR="00EA1D70" w:rsidRPr="003C4239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Technical Aspects</w:t>
      </w:r>
    </w:p>
    <w:p w14:paraId="7ACBDE14" w14:textId="77777777" w:rsidR="00EA1D70" w:rsidRDefault="00EA1D70" w:rsidP="003C4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A1391D5" w14:textId="77777777" w:rsidR="00463ADE" w:rsidRPr="003C4239" w:rsidRDefault="00463ADE" w:rsidP="003C4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BCEA039" w14:textId="77777777" w:rsidR="00667559" w:rsidRPr="003C4239" w:rsidRDefault="00667559" w:rsidP="00463ADE">
      <w:pPr>
        <w:pStyle w:val="ListParagraph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>The system should:-</w:t>
      </w:r>
    </w:p>
    <w:p w14:paraId="20E590B0" w14:textId="77777777" w:rsidR="00667559" w:rsidRPr="003C4239" w:rsidRDefault="00667559" w:rsidP="003C4239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1EC6B95" w14:textId="77777777" w:rsidR="00667559" w:rsidRPr="003C4239" w:rsidRDefault="00667559" w:rsidP="003C42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firstLine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 xml:space="preserve">Have capability </w:t>
      </w:r>
      <w:r w:rsidR="00DA0425" w:rsidRPr="003C4239">
        <w:rPr>
          <w:rFonts w:ascii="Arial" w:eastAsia="Calibri" w:hAnsi="Arial" w:cs="Arial"/>
          <w:color w:val="000000"/>
          <w:sz w:val="24"/>
          <w:szCs w:val="24"/>
        </w:rPr>
        <w:t xml:space="preserve">to sustain pressure 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 xml:space="preserve">effectively from </w:t>
      </w:r>
      <w:r w:rsidR="00DA0425" w:rsidRPr="003C4239">
        <w:rPr>
          <w:rFonts w:ascii="Arial" w:eastAsia="Calibri" w:hAnsi="Arial" w:cs="Arial"/>
          <w:color w:val="000000"/>
          <w:sz w:val="24"/>
          <w:szCs w:val="24"/>
        </w:rPr>
        <w:t>750 to 830 mbar.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05E7FD16" w14:textId="77777777" w:rsidR="00667559" w:rsidRPr="003C4239" w:rsidRDefault="00667559" w:rsidP="003C4239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FE4F32F" w14:textId="77777777" w:rsidR="00DA0425" w:rsidRPr="003C4239" w:rsidRDefault="00DA0425" w:rsidP="003C42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firstLine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>Supply fuel to both feeder tank to aircraft and give the indication of empty tank and fuel not feeding to feeder tank.</w:t>
      </w:r>
    </w:p>
    <w:p w14:paraId="7D5222C5" w14:textId="77777777" w:rsidR="00667559" w:rsidRPr="003C4239" w:rsidRDefault="00DA0425" w:rsidP="003C42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530CD175" w14:textId="77777777" w:rsidR="00667559" w:rsidRPr="003C4239" w:rsidRDefault="00642C62" w:rsidP="003C42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firstLine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>B</w:t>
      </w:r>
      <w:r w:rsidR="00667559" w:rsidRPr="003C4239">
        <w:rPr>
          <w:rFonts w:ascii="Arial" w:eastAsia="Calibri" w:hAnsi="Arial" w:cs="Arial"/>
          <w:color w:val="000000"/>
          <w:sz w:val="24"/>
          <w:szCs w:val="24"/>
        </w:rPr>
        <w:t xml:space="preserve">e able to function without degradation in performance at temperatures and pressures encountered within the operating altitude </w:t>
      </w:r>
      <w:r w:rsidR="00DA0425" w:rsidRPr="003C4239">
        <w:rPr>
          <w:rFonts w:ascii="Arial" w:eastAsia="Calibri" w:hAnsi="Arial" w:cs="Arial"/>
          <w:color w:val="000000"/>
          <w:sz w:val="24"/>
          <w:szCs w:val="24"/>
        </w:rPr>
        <w:t>and</w:t>
      </w:r>
      <w:r w:rsidR="006D726B" w:rsidRPr="003C4239">
        <w:rPr>
          <w:rFonts w:ascii="Arial" w:eastAsia="Calibri" w:hAnsi="Arial" w:cs="Arial"/>
          <w:color w:val="000000"/>
          <w:sz w:val="24"/>
          <w:szCs w:val="24"/>
        </w:rPr>
        <w:t xml:space="preserve"> no degradation in extreme weather</w:t>
      </w:r>
      <w:r w:rsidR="00667559" w:rsidRPr="003C4239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2DCC52F1" w14:textId="77777777" w:rsidR="00667559" w:rsidRPr="003C4239" w:rsidRDefault="00667559" w:rsidP="003C4239">
      <w:pPr>
        <w:pStyle w:val="ListParagraph"/>
        <w:spacing w:after="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296AE70" w14:textId="77777777" w:rsidR="00BE75AA" w:rsidRPr="003C4239" w:rsidRDefault="00602A90" w:rsidP="003C42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firstLine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65D90" w:rsidRPr="003C4239">
        <w:rPr>
          <w:rFonts w:ascii="Arial" w:eastAsia="Calibri" w:hAnsi="Arial" w:cs="Arial"/>
          <w:color w:val="000000"/>
          <w:sz w:val="24"/>
          <w:szCs w:val="24"/>
        </w:rPr>
        <w:t xml:space="preserve">Drop tank should be capable for </w:t>
      </w:r>
      <w:r w:rsidR="00847F57" w:rsidRPr="003C4239">
        <w:rPr>
          <w:rFonts w:ascii="Arial" w:eastAsia="Calibri" w:hAnsi="Arial" w:cs="Arial"/>
          <w:color w:val="000000"/>
          <w:sz w:val="24"/>
          <w:szCs w:val="24"/>
        </w:rPr>
        <w:t xml:space="preserve">jettisoning </w:t>
      </w:r>
      <w:r w:rsidR="00765D90" w:rsidRPr="003C4239">
        <w:rPr>
          <w:rFonts w:ascii="Arial" w:eastAsia="Calibri" w:hAnsi="Arial" w:cs="Arial"/>
          <w:color w:val="000000"/>
          <w:sz w:val="24"/>
          <w:szCs w:val="24"/>
        </w:rPr>
        <w:t xml:space="preserve">fuel using two dump valve which are electrically operated (28 V DC) </w:t>
      </w:r>
      <w:r w:rsidR="00847F57" w:rsidRPr="003C4239">
        <w:rPr>
          <w:rFonts w:ascii="Arial" w:eastAsia="Calibri" w:hAnsi="Arial" w:cs="Arial"/>
          <w:color w:val="000000"/>
          <w:sz w:val="24"/>
          <w:szCs w:val="24"/>
        </w:rPr>
        <w:t xml:space="preserve">to </w:t>
      </w:r>
      <w:r w:rsidR="00765D90" w:rsidRPr="003C4239">
        <w:rPr>
          <w:rFonts w:ascii="Arial" w:eastAsia="Calibri" w:hAnsi="Arial" w:cs="Arial"/>
          <w:color w:val="000000"/>
          <w:sz w:val="24"/>
          <w:szCs w:val="24"/>
        </w:rPr>
        <w:t xml:space="preserve">release </w:t>
      </w:r>
      <w:r w:rsidR="00847F57" w:rsidRPr="003C4239">
        <w:rPr>
          <w:rFonts w:ascii="Arial" w:eastAsia="Calibri" w:hAnsi="Arial" w:cs="Arial"/>
          <w:color w:val="000000"/>
          <w:sz w:val="24"/>
          <w:szCs w:val="24"/>
        </w:rPr>
        <w:t>the</w:t>
      </w:r>
      <w:r w:rsidR="00765D90" w:rsidRPr="003C4239">
        <w:rPr>
          <w:rFonts w:ascii="Arial" w:eastAsia="Calibri" w:hAnsi="Arial" w:cs="Arial"/>
          <w:color w:val="000000"/>
          <w:sz w:val="24"/>
          <w:szCs w:val="24"/>
        </w:rPr>
        <w:t xml:space="preserve"> fuel</w:t>
      </w:r>
      <w:r w:rsidR="00BE75AA" w:rsidRPr="003C4239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39AEABB8" w14:textId="77777777" w:rsidR="00824999" w:rsidRPr="003C4239" w:rsidRDefault="00824999" w:rsidP="003C4239">
      <w:pPr>
        <w:pStyle w:val="ListParagraph"/>
        <w:spacing w:after="0" w:line="24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</w:p>
    <w:p w14:paraId="7CFE920C" w14:textId="77777777" w:rsidR="001453A4" w:rsidRPr="003C4239" w:rsidRDefault="0072054D" w:rsidP="003C423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firstLine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S</w:t>
      </w:r>
      <w:r w:rsidR="001453A4" w:rsidRPr="003C4239">
        <w:rPr>
          <w:rFonts w:ascii="Arial" w:eastAsia="Calibri" w:hAnsi="Arial" w:cs="Arial"/>
          <w:color w:val="000000"/>
          <w:sz w:val="24"/>
          <w:szCs w:val="24"/>
        </w:rPr>
        <w:t xml:space="preserve">hould be supplied with anti corrosive inhibition system for long term storage in tropical climate. Manufacturer should also provide periodicity and procedure </w:t>
      </w:r>
      <w:r w:rsidR="00075316" w:rsidRPr="003C4239">
        <w:rPr>
          <w:rFonts w:ascii="Arial" w:eastAsia="Calibri" w:hAnsi="Arial" w:cs="Arial"/>
          <w:color w:val="000000"/>
          <w:sz w:val="24"/>
          <w:szCs w:val="24"/>
        </w:rPr>
        <w:t xml:space="preserve">for </w:t>
      </w:r>
      <w:r w:rsidR="001453A4" w:rsidRPr="003C4239">
        <w:rPr>
          <w:rFonts w:ascii="Arial" w:eastAsia="Calibri" w:hAnsi="Arial" w:cs="Arial"/>
          <w:color w:val="000000"/>
          <w:sz w:val="24"/>
          <w:szCs w:val="24"/>
        </w:rPr>
        <w:t xml:space="preserve">storage maintenance &amp; inhibition.  </w:t>
      </w:r>
    </w:p>
    <w:p w14:paraId="4D35DF41" w14:textId="77777777" w:rsidR="001453A4" w:rsidRPr="003C4239" w:rsidRDefault="001453A4" w:rsidP="003C4239">
      <w:pPr>
        <w:pStyle w:val="ListParagraph"/>
        <w:spacing w:after="0" w:line="24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</w:p>
    <w:p w14:paraId="26C2950F" w14:textId="77777777" w:rsidR="001453A4" w:rsidRPr="003C4239" w:rsidRDefault="001453A4" w:rsidP="003C42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>(</w:t>
      </w:r>
      <w:r w:rsidR="00847F57" w:rsidRPr="003C4239">
        <w:rPr>
          <w:rFonts w:ascii="Arial" w:eastAsia="Calibri" w:hAnsi="Arial" w:cs="Arial"/>
          <w:color w:val="000000"/>
          <w:sz w:val="24"/>
          <w:szCs w:val="24"/>
        </w:rPr>
        <w:t>h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>)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ab/>
        <w:t xml:space="preserve">Should be supplied with storage container for long term storage. The container should be light in weight and should provide ease of transportation by road/rail/air. </w:t>
      </w:r>
      <w:r w:rsidR="0072054D">
        <w:rPr>
          <w:rFonts w:ascii="Arial" w:eastAsia="Calibri" w:hAnsi="Arial" w:cs="Arial"/>
          <w:color w:val="000000"/>
          <w:sz w:val="24"/>
          <w:szCs w:val="24"/>
        </w:rPr>
        <w:t>It s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 xml:space="preserve">hould </w:t>
      </w:r>
      <w:r w:rsidR="0072054D">
        <w:rPr>
          <w:rFonts w:ascii="Arial" w:eastAsia="Calibri" w:hAnsi="Arial" w:cs="Arial"/>
          <w:color w:val="000000"/>
          <w:sz w:val="24"/>
          <w:szCs w:val="24"/>
        </w:rPr>
        <w:t>be easy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 xml:space="preserve"> for removal of D/T from container for use and /or </w:t>
      </w:r>
      <w:r w:rsidR="00847F57" w:rsidRPr="003C4239">
        <w:rPr>
          <w:rFonts w:ascii="Arial" w:eastAsia="Calibri" w:hAnsi="Arial" w:cs="Arial"/>
          <w:color w:val="000000"/>
          <w:sz w:val="24"/>
          <w:szCs w:val="24"/>
        </w:rPr>
        <w:t xml:space="preserve">for 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>schedule</w:t>
      </w:r>
      <w:r w:rsidR="0072054D">
        <w:rPr>
          <w:rFonts w:ascii="Arial" w:eastAsia="Calibri" w:hAnsi="Arial" w:cs="Arial"/>
          <w:color w:val="000000"/>
          <w:sz w:val="24"/>
          <w:szCs w:val="24"/>
        </w:rPr>
        <w:t>d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 xml:space="preserve"> maintenance. </w:t>
      </w:r>
    </w:p>
    <w:p w14:paraId="11DD2F21" w14:textId="77777777" w:rsidR="001453A4" w:rsidRPr="003C4239" w:rsidRDefault="001453A4" w:rsidP="003C4239">
      <w:pPr>
        <w:pStyle w:val="ListParagraph"/>
        <w:spacing w:after="0" w:line="240" w:lineRule="auto"/>
        <w:contextualSpacing w:val="0"/>
        <w:rPr>
          <w:rFonts w:ascii="Arial" w:eastAsia="Calibri" w:hAnsi="Arial" w:cs="Arial"/>
          <w:color w:val="000000"/>
          <w:sz w:val="24"/>
          <w:szCs w:val="24"/>
        </w:rPr>
      </w:pPr>
    </w:p>
    <w:p w14:paraId="6D65ADD2" w14:textId="77777777" w:rsidR="00847F57" w:rsidRPr="003C4239" w:rsidRDefault="001453A4" w:rsidP="003C4239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>(</w:t>
      </w:r>
      <w:r w:rsidR="00847F57" w:rsidRPr="003C4239">
        <w:rPr>
          <w:rFonts w:ascii="Arial" w:eastAsia="Calibri" w:hAnsi="Arial" w:cs="Arial"/>
          <w:color w:val="000000"/>
          <w:sz w:val="24"/>
          <w:szCs w:val="24"/>
        </w:rPr>
        <w:t>j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>)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ab/>
      </w:r>
      <w:r w:rsidR="00847F57" w:rsidRPr="003C4239">
        <w:rPr>
          <w:rFonts w:ascii="Arial" w:eastAsia="Calibri" w:hAnsi="Arial" w:cs="Arial"/>
          <w:color w:val="000000"/>
          <w:sz w:val="24"/>
          <w:szCs w:val="24"/>
        </w:rPr>
        <w:t>Indicate limitations on maximum time period of continuous operation of the system, if any.</w:t>
      </w:r>
    </w:p>
    <w:p w14:paraId="70CA5144" w14:textId="77777777" w:rsidR="00847F57" w:rsidRPr="003C4239" w:rsidRDefault="00847F57" w:rsidP="003C42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C9C80D6" w14:textId="77777777" w:rsidR="006D726B" w:rsidRPr="003C4239" w:rsidRDefault="00847F57" w:rsidP="003C42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>(k)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ab/>
      </w:r>
      <w:r w:rsidR="00B6689D" w:rsidRPr="003C4239">
        <w:rPr>
          <w:rFonts w:ascii="Arial" w:eastAsia="Calibri" w:hAnsi="Arial" w:cs="Arial"/>
          <w:color w:val="000000"/>
          <w:sz w:val="24"/>
          <w:szCs w:val="24"/>
        </w:rPr>
        <w:t xml:space="preserve">Being </w:t>
      </w:r>
      <w:r w:rsidR="00B86AEC" w:rsidRPr="003C4239">
        <w:rPr>
          <w:rFonts w:ascii="Arial" w:eastAsia="Calibri" w:hAnsi="Arial" w:cs="Arial"/>
          <w:color w:val="000000"/>
          <w:sz w:val="24"/>
          <w:szCs w:val="24"/>
        </w:rPr>
        <w:t>airborne</w:t>
      </w:r>
      <w:r w:rsidR="00B6689D" w:rsidRPr="003C4239">
        <w:rPr>
          <w:rFonts w:ascii="Arial" w:eastAsia="Calibri" w:hAnsi="Arial" w:cs="Arial"/>
          <w:color w:val="000000"/>
          <w:sz w:val="24"/>
          <w:szCs w:val="24"/>
        </w:rPr>
        <w:t xml:space="preserve"> equipment, total weight of system (including all components, reservoirs, pipelines etc</w:t>
      </w:r>
      <w:r w:rsidR="00602A90" w:rsidRPr="003C4239">
        <w:rPr>
          <w:rFonts w:ascii="Arial" w:eastAsia="Calibri" w:hAnsi="Arial" w:cs="Arial"/>
          <w:color w:val="000000"/>
          <w:sz w:val="24"/>
          <w:szCs w:val="24"/>
        </w:rPr>
        <w:t>.</w:t>
      </w:r>
      <w:r w:rsidR="00B6689D" w:rsidRPr="003C4239">
        <w:rPr>
          <w:rFonts w:ascii="Arial" w:eastAsia="Calibri" w:hAnsi="Arial" w:cs="Arial"/>
          <w:color w:val="000000"/>
          <w:sz w:val="24"/>
          <w:szCs w:val="24"/>
        </w:rPr>
        <w:t xml:space="preserve">) should be as low as possible. </w:t>
      </w:r>
    </w:p>
    <w:p w14:paraId="3B075135" w14:textId="77777777" w:rsidR="00B6689D" w:rsidRPr="003C4239" w:rsidRDefault="00B6689D" w:rsidP="003C4239">
      <w:pPr>
        <w:pStyle w:val="ListParagraph"/>
        <w:spacing w:after="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2C33253" w14:textId="77777777" w:rsidR="00B6689D" w:rsidRPr="003C4239" w:rsidRDefault="00847F57" w:rsidP="003C4239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>(l)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ab/>
      </w:r>
      <w:r w:rsidR="00602A90" w:rsidRPr="003C4239">
        <w:rPr>
          <w:rFonts w:ascii="Arial" w:eastAsia="Calibri" w:hAnsi="Arial" w:cs="Arial"/>
          <w:color w:val="000000"/>
          <w:sz w:val="24"/>
          <w:szCs w:val="24"/>
        </w:rPr>
        <w:t>B</w:t>
      </w:r>
      <w:r w:rsidR="00B6689D" w:rsidRPr="003C4239">
        <w:rPr>
          <w:rFonts w:ascii="Arial" w:eastAsia="Calibri" w:hAnsi="Arial" w:cs="Arial"/>
          <w:color w:val="000000"/>
          <w:sz w:val="24"/>
          <w:szCs w:val="24"/>
        </w:rPr>
        <w:t xml:space="preserve">e able to function satisfactorily from -5G to +12G loading. </w:t>
      </w:r>
    </w:p>
    <w:p w14:paraId="356E6C5A" w14:textId="77777777" w:rsidR="00C563C1" w:rsidRPr="003C4239" w:rsidRDefault="00C563C1" w:rsidP="003C4239">
      <w:pPr>
        <w:pStyle w:val="ListParagraph"/>
        <w:spacing w:after="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83F7622" w14:textId="77777777" w:rsidR="00C563C1" w:rsidRPr="003C4239" w:rsidRDefault="00847F57" w:rsidP="003C4239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>(m)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ab/>
      </w:r>
      <w:r w:rsidR="00C563C1" w:rsidRPr="003C4239">
        <w:rPr>
          <w:rFonts w:ascii="Arial" w:eastAsia="Calibri" w:hAnsi="Arial" w:cs="Arial"/>
          <w:color w:val="000000"/>
          <w:sz w:val="24"/>
          <w:szCs w:val="24"/>
        </w:rPr>
        <w:t xml:space="preserve">Be designed, manufactured and tested in accordance with applicable airworthiness/MIL STD standards. Please indicate the applicable standards. </w:t>
      </w:r>
    </w:p>
    <w:p w14:paraId="65A3F474" w14:textId="77777777" w:rsidR="00667559" w:rsidRPr="003C4239" w:rsidRDefault="00667559" w:rsidP="003C4239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DE5FAE1" w14:textId="77777777" w:rsidR="00667559" w:rsidRPr="003C4239" w:rsidRDefault="00B86AEC" w:rsidP="003C4239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>2.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ab/>
      </w:r>
      <w:r w:rsidR="00B6689D" w:rsidRPr="003C4239">
        <w:rPr>
          <w:rFonts w:ascii="Arial" w:eastAsia="Calibri" w:hAnsi="Arial" w:cs="Arial"/>
          <w:color w:val="000000"/>
          <w:sz w:val="24"/>
          <w:szCs w:val="24"/>
        </w:rPr>
        <w:t xml:space="preserve">Please indicate plan/status of airworthiness certification of the system/components. Ab-initio indigenous designs will need to be certified through Centre for Military Airworthiness Certification (CEMILAC). </w:t>
      </w:r>
    </w:p>
    <w:p w14:paraId="5AD6636D" w14:textId="77777777" w:rsidR="00B6689D" w:rsidRPr="003C4239" w:rsidRDefault="00B6689D" w:rsidP="003C4239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DB136B2" w14:textId="77777777" w:rsidR="00B461BE" w:rsidRPr="003C4239" w:rsidRDefault="00B86AEC" w:rsidP="003C4239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>3.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ab/>
      </w:r>
      <w:r w:rsidR="00C563C1" w:rsidRPr="003C4239">
        <w:rPr>
          <w:rFonts w:ascii="Arial" w:eastAsia="Calibri" w:hAnsi="Arial" w:cs="Arial"/>
          <w:color w:val="000000"/>
          <w:sz w:val="24"/>
          <w:szCs w:val="24"/>
        </w:rPr>
        <w:t xml:space="preserve">Please provide relevant and applicable technical details. Indicative items of information are weight, flow rate, safety systems, stand by systems, parts. </w:t>
      </w:r>
    </w:p>
    <w:p w14:paraId="428C2C4C" w14:textId="77777777" w:rsidR="00C563C1" w:rsidRPr="003C4239" w:rsidRDefault="00C563C1" w:rsidP="003C4239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68C2D2A" w14:textId="77777777" w:rsidR="00B461BE" w:rsidRPr="003C4239" w:rsidRDefault="00B461BE" w:rsidP="003C4239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sectPr w:rsidR="00B461BE" w:rsidRPr="003C4239" w:rsidSect="00B86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5DC74" w14:textId="77777777" w:rsidR="006F0596" w:rsidRDefault="006F0596" w:rsidP="00134D41">
      <w:pPr>
        <w:spacing w:after="0" w:line="240" w:lineRule="auto"/>
      </w:pPr>
      <w:r>
        <w:separator/>
      </w:r>
    </w:p>
  </w:endnote>
  <w:endnote w:type="continuationSeparator" w:id="0">
    <w:p w14:paraId="4FA6B7F9" w14:textId="77777777" w:rsidR="006F0596" w:rsidRDefault="006F0596" w:rsidP="0013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7BD6" w14:textId="77777777" w:rsidR="00847F57" w:rsidRDefault="00847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FFD1B" w14:textId="77777777" w:rsidR="00847F57" w:rsidRDefault="00847F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6161D" w14:textId="77777777" w:rsidR="00847F57" w:rsidRDefault="00847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B9854" w14:textId="77777777" w:rsidR="006F0596" w:rsidRDefault="006F0596" w:rsidP="00134D41">
      <w:pPr>
        <w:spacing w:after="0" w:line="240" w:lineRule="auto"/>
      </w:pPr>
      <w:r>
        <w:separator/>
      </w:r>
    </w:p>
  </w:footnote>
  <w:footnote w:type="continuationSeparator" w:id="0">
    <w:p w14:paraId="249C7A8D" w14:textId="77777777" w:rsidR="006F0596" w:rsidRDefault="006F0596" w:rsidP="0013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632D" w14:textId="77777777" w:rsidR="00847F57" w:rsidRDefault="00847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DC31" w14:textId="77777777" w:rsidR="00847F57" w:rsidRPr="00134D41" w:rsidRDefault="006F0596">
    <w:pPr>
      <w:pStyle w:val="Header"/>
      <w:jc w:val="cent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id w:val="181907438"/>
        <w:docPartObj>
          <w:docPartGallery w:val="Page Numbers (Top of Page)"/>
          <w:docPartUnique/>
        </w:docPartObj>
      </w:sdtPr>
      <w:sdtEndPr/>
      <w:sdtContent>
        <w:r w:rsidR="00B54D80" w:rsidRPr="00134D41">
          <w:rPr>
            <w:rFonts w:ascii="Arial" w:hAnsi="Arial" w:cs="Arial"/>
            <w:sz w:val="24"/>
            <w:szCs w:val="24"/>
          </w:rPr>
          <w:fldChar w:fldCharType="begin"/>
        </w:r>
        <w:r w:rsidR="00847F57" w:rsidRPr="00134D4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B54D80" w:rsidRPr="00134D41">
          <w:rPr>
            <w:rFonts w:ascii="Arial" w:hAnsi="Arial" w:cs="Arial"/>
            <w:sz w:val="24"/>
            <w:szCs w:val="24"/>
          </w:rPr>
          <w:fldChar w:fldCharType="separate"/>
        </w:r>
        <w:r w:rsidR="00301031">
          <w:rPr>
            <w:rFonts w:ascii="Arial" w:hAnsi="Arial" w:cs="Arial"/>
            <w:noProof/>
            <w:sz w:val="24"/>
            <w:szCs w:val="24"/>
          </w:rPr>
          <w:t>2</w:t>
        </w:r>
        <w:r w:rsidR="00B54D80" w:rsidRPr="00134D41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14:paraId="4366F8B3" w14:textId="77777777" w:rsidR="00847F57" w:rsidRDefault="00847F57">
    <w:pPr>
      <w:pStyle w:val="Header"/>
    </w:pPr>
  </w:p>
  <w:p w14:paraId="605FCE02" w14:textId="77777777" w:rsidR="00847F57" w:rsidRDefault="00847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88E" w14:textId="77777777" w:rsidR="00847F57" w:rsidRDefault="00847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87D"/>
    <w:multiLevelType w:val="hybridMultilevel"/>
    <w:tmpl w:val="20C461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1124"/>
    <w:multiLevelType w:val="hybridMultilevel"/>
    <w:tmpl w:val="9B30F250"/>
    <w:lvl w:ilvl="0" w:tplc="4009000F">
      <w:start w:val="1"/>
      <w:numFmt w:val="decimal"/>
      <w:lvlText w:val="%1."/>
      <w:lvlJc w:val="left"/>
      <w:pPr>
        <w:ind w:left="1701" w:hanging="360"/>
      </w:pPr>
    </w:lvl>
    <w:lvl w:ilvl="1" w:tplc="40090019" w:tentative="1">
      <w:start w:val="1"/>
      <w:numFmt w:val="lowerLetter"/>
      <w:lvlText w:val="%2."/>
      <w:lvlJc w:val="left"/>
      <w:pPr>
        <w:ind w:left="2421" w:hanging="360"/>
      </w:pPr>
    </w:lvl>
    <w:lvl w:ilvl="2" w:tplc="4009001B" w:tentative="1">
      <w:start w:val="1"/>
      <w:numFmt w:val="lowerRoman"/>
      <w:lvlText w:val="%3."/>
      <w:lvlJc w:val="right"/>
      <w:pPr>
        <w:ind w:left="3141" w:hanging="180"/>
      </w:pPr>
    </w:lvl>
    <w:lvl w:ilvl="3" w:tplc="4009000F" w:tentative="1">
      <w:start w:val="1"/>
      <w:numFmt w:val="decimal"/>
      <w:lvlText w:val="%4."/>
      <w:lvlJc w:val="left"/>
      <w:pPr>
        <w:ind w:left="3861" w:hanging="360"/>
      </w:pPr>
    </w:lvl>
    <w:lvl w:ilvl="4" w:tplc="40090019" w:tentative="1">
      <w:start w:val="1"/>
      <w:numFmt w:val="lowerLetter"/>
      <w:lvlText w:val="%5."/>
      <w:lvlJc w:val="left"/>
      <w:pPr>
        <w:ind w:left="4581" w:hanging="360"/>
      </w:pPr>
    </w:lvl>
    <w:lvl w:ilvl="5" w:tplc="4009001B" w:tentative="1">
      <w:start w:val="1"/>
      <w:numFmt w:val="lowerRoman"/>
      <w:lvlText w:val="%6."/>
      <w:lvlJc w:val="right"/>
      <w:pPr>
        <w:ind w:left="5301" w:hanging="180"/>
      </w:pPr>
    </w:lvl>
    <w:lvl w:ilvl="6" w:tplc="4009000F" w:tentative="1">
      <w:start w:val="1"/>
      <w:numFmt w:val="decimal"/>
      <w:lvlText w:val="%7."/>
      <w:lvlJc w:val="left"/>
      <w:pPr>
        <w:ind w:left="6021" w:hanging="360"/>
      </w:pPr>
    </w:lvl>
    <w:lvl w:ilvl="7" w:tplc="40090019" w:tentative="1">
      <w:start w:val="1"/>
      <w:numFmt w:val="lowerLetter"/>
      <w:lvlText w:val="%8."/>
      <w:lvlJc w:val="left"/>
      <w:pPr>
        <w:ind w:left="6741" w:hanging="360"/>
      </w:pPr>
    </w:lvl>
    <w:lvl w:ilvl="8" w:tplc="40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" w15:restartNumberingAfterBreak="0">
    <w:nsid w:val="08F54742"/>
    <w:multiLevelType w:val="hybridMultilevel"/>
    <w:tmpl w:val="D95C2632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811B0C"/>
    <w:multiLevelType w:val="hybridMultilevel"/>
    <w:tmpl w:val="BA748BD6"/>
    <w:lvl w:ilvl="0" w:tplc="971A255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95465"/>
    <w:multiLevelType w:val="hybridMultilevel"/>
    <w:tmpl w:val="38C674FE"/>
    <w:lvl w:ilvl="0" w:tplc="971A2556">
      <w:start w:val="1"/>
      <w:numFmt w:val="lowerLetter"/>
      <w:lvlText w:val="(%1)"/>
      <w:lvlJc w:val="left"/>
      <w:pPr>
        <w:ind w:left="786" w:hanging="360"/>
      </w:pPr>
      <w:rPr>
        <w:rFonts w:ascii="Arial" w:hAnsi="Arial" w:cs="Arial" w:hint="default"/>
      </w:rPr>
    </w:lvl>
    <w:lvl w:ilvl="1" w:tplc="FB1642BE">
      <w:start w:val="1"/>
      <w:numFmt w:val="lowerLetter"/>
      <w:lvlText w:val="(%2)"/>
      <w:lvlJc w:val="left"/>
      <w:pPr>
        <w:ind w:left="1724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404EDD"/>
    <w:multiLevelType w:val="hybridMultilevel"/>
    <w:tmpl w:val="AECEC50A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86FB8"/>
    <w:multiLevelType w:val="hybridMultilevel"/>
    <w:tmpl w:val="F48A15C4"/>
    <w:lvl w:ilvl="0" w:tplc="4009000F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65FE1812">
      <w:start w:val="1"/>
      <w:numFmt w:val="lowerLetter"/>
      <w:lvlText w:val="(%2)"/>
      <w:lvlJc w:val="left"/>
      <w:pPr>
        <w:ind w:left="1789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EA246C"/>
    <w:multiLevelType w:val="hybridMultilevel"/>
    <w:tmpl w:val="DA9E751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77434"/>
    <w:multiLevelType w:val="hybridMultilevel"/>
    <w:tmpl w:val="A5B69FC6"/>
    <w:lvl w:ilvl="0" w:tplc="FB164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27EED"/>
    <w:multiLevelType w:val="hybridMultilevel"/>
    <w:tmpl w:val="3E28E5CC"/>
    <w:lvl w:ilvl="0" w:tplc="40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0" w15:restartNumberingAfterBreak="0">
    <w:nsid w:val="462E1F09"/>
    <w:multiLevelType w:val="hybridMultilevel"/>
    <w:tmpl w:val="B0AC29A4"/>
    <w:lvl w:ilvl="0" w:tplc="F3583B7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4D6606"/>
    <w:multiLevelType w:val="hybridMultilevel"/>
    <w:tmpl w:val="D92C1C0C"/>
    <w:lvl w:ilvl="0" w:tplc="DC02C66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B873EE"/>
    <w:multiLevelType w:val="hybridMultilevel"/>
    <w:tmpl w:val="B4F6D5F4"/>
    <w:lvl w:ilvl="0" w:tplc="00FAC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128E"/>
    <w:multiLevelType w:val="hybridMultilevel"/>
    <w:tmpl w:val="CF825862"/>
    <w:lvl w:ilvl="0" w:tplc="971A255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024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723030C0">
      <w:start w:val="10"/>
      <w:numFmt w:val="bullet"/>
      <w:lvlText w:val="-"/>
      <w:lvlJc w:val="left"/>
      <w:pPr>
        <w:ind w:left="3600" w:hanging="360"/>
      </w:pPr>
      <w:rPr>
        <w:rFonts w:ascii="Arial" w:eastAsiaTheme="minorEastAsia" w:hAnsi="Arial" w:cs="Arial" w:hint="default"/>
      </w:rPr>
    </w:lvl>
    <w:lvl w:ilvl="5" w:tplc="0F28B1D2">
      <w:start w:val="10"/>
      <w:numFmt w:val="bullet"/>
      <w:lvlText w:val="•"/>
      <w:lvlJc w:val="left"/>
      <w:pPr>
        <w:ind w:left="4500" w:hanging="360"/>
      </w:pPr>
      <w:rPr>
        <w:rFonts w:ascii="Arial" w:eastAsiaTheme="minorEastAsia" w:hAnsi="Arial" w:cs="Arial" w:hint="default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44EF6"/>
    <w:multiLevelType w:val="hybridMultilevel"/>
    <w:tmpl w:val="E2AEDB9E"/>
    <w:lvl w:ilvl="0" w:tplc="B50E4862">
      <w:start w:val="1"/>
      <w:numFmt w:val="lowerLetter"/>
      <w:lvlText w:val="(%1)"/>
      <w:lvlJc w:val="left"/>
      <w:pPr>
        <w:ind w:left="236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956F53"/>
    <w:multiLevelType w:val="hybridMultilevel"/>
    <w:tmpl w:val="A65EFE4A"/>
    <w:lvl w:ilvl="0" w:tplc="4DAE9250">
      <w:start w:val="10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A85671"/>
    <w:multiLevelType w:val="hybridMultilevel"/>
    <w:tmpl w:val="CD90A2EE"/>
    <w:lvl w:ilvl="0" w:tplc="971A255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54D03"/>
    <w:multiLevelType w:val="hybridMultilevel"/>
    <w:tmpl w:val="9C3E7D8A"/>
    <w:lvl w:ilvl="0" w:tplc="00FAC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50E4862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965DD"/>
    <w:multiLevelType w:val="hybridMultilevel"/>
    <w:tmpl w:val="3C4EDF6E"/>
    <w:lvl w:ilvl="0" w:tplc="971A255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971A2556">
      <w:start w:val="1"/>
      <w:numFmt w:val="lowerLetter"/>
      <w:lvlText w:val="(%2)"/>
      <w:lvlJc w:val="left"/>
      <w:pPr>
        <w:ind w:left="1440" w:hanging="360"/>
      </w:pPr>
      <w:rPr>
        <w:rFonts w:ascii="Arial" w:hAnsi="Arial" w:cs="Aria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70E2F"/>
    <w:multiLevelType w:val="hybridMultilevel"/>
    <w:tmpl w:val="BD8C314E"/>
    <w:lvl w:ilvl="0" w:tplc="971A255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A44A9"/>
    <w:multiLevelType w:val="hybridMultilevel"/>
    <w:tmpl w:val="8712601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637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F73C8"/>
    <w:multiLevelType w:val="hybridMultilevel"/>
    <w:tmpl w:val="15500A8A"/>
    <w:lvl w:ilvl="0" w:tplc="6BAC43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E7471"/>
    <w:multiLevelType w:val="hybridMultilevel"/>
    <w:tmpl w:val="E3BC39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E29"/>
    <w:multiLevelType w:val="hybridMultilevel"/>
    <w:tmpl w:val="5FA4A41E"/>
    <w:lvl w:ilvl="0" w:tplc="00FAC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12680"/>
    <w:multiLevelType w:val="hybridMultilevel"/>
    <w:tmpl w:val="3724D772"/>
    <w:lvl w:ilvl="0" w:tplc="E21000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21"/>
  </w:num>
  <w:num w:numId="6">
    <w:abstractNumId w:val="15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6"/>
  </w:num>
  <w:num w:numId="13">
    <w:abstractNumId w:val="8"/>
  </w:num>
  <w:num w:numId="14">
    <w:abstractNumId w:val="13"/>
  </w:num>
  <w:num w:numId="15">
    <w:abstractNumId w:val="20"/>
  </w:num>
  <w:num w:numId="16">
    <w:abstractNumId w:val="2"/>
  </w:num>
  <w:num w:numId="17">
    <w:abstractNumId w:val="0"/>
  </w:num>
  <w:num w:numId="18">
    <w:abstractNumId w:val="17"/>
  </w:num>
  <w:num w:numId="19">
    <w:abstractNumId w:val="19"/>
  </w:num>
  <w:num w:numId="20">
    <w:abstractNumId w:val="18"/>
  </w:num>
  <w:num w:numId="21">
    <w:abstractNumId w:val="14"/>
  </w:num>
  <w:num w:numId="22">
    <w:abstractNumId w:val="22"/>
  </w:num>
  <w:num w:numId="23">
    <w:abstractNumId w:val="24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87"/>
    <w:rsid w:val="00027BDC"/>
    <w:rsid w:val="00040041"/>
    <w:rsid w:val="00061C20"/>
    <w:rsid w:val="00075316"/>
    <w:rsid w:val="0009363B"/>
    <w:rsid w:val="000A37B3"/>
    <w:rsid w:val="00132288"/>
    <w:rsid w:val="00134D41"/>
    <w:rsid w:val="001453A4"/>
    <w:rsid w:val="001D19FD"/>
    <w:rsid w:val="001F25AB"/>
    <w:rsid w:val="00207E4F"/>
    <w:rsid w:val="002135FB"/>
    <w:rsid w:val="002171AF"/>
    <w:rsid w:val="00281543"/>
    <w:rsid w:val="002A1F1E"/>
    <w:rsid w:val="002A3E8E"/>
    <w:rsid w:val="002A4406"/>
    <w:rsid w:val="002B6B4D"/>
    <w:rsid w:val="002E68DD"/>
    <w:rsid w:val="002F5688"/>
    <w:rsid w:val="003009DA"/>
    <w:rsid w:val="00301031"/>
    <w:rsid w:val="00313556"/>
    <w:rsid w:val="003C4239"/>
    <w:rsid w:val="00400E07"/>
    <w:rsid w:val="004128FD"/>
    <w:rsid w:val="0041400E"/>
    <w:rsid w:val="004411B5"/>
    <w:rsid w:val="00463ADE"/>
    <w:rsid w:val="00497FCC"/>
    <w:rsid w:val="004C20E3"/>
    <w:rsid w:val="004C5DE1"/>
    <w:rsid w:val="004D0FD3"/>
    <w:rsid w:val="00511E31"/>
    <w:rsid w:val="005217D7"/>
    <w:rsid w:val="0053589A"/>
    <w:rsid w:val="005372A9"/>
    <w:rsid w:val="00557F8E"/>
    <w:rsid w:val="005A10A9"/>
    <w:rsid w:val="005C26E0"/>
    <w:rsid w:val="005D68BD"/>
    <w:rsid w:val="005F6787"/>
    <w:rsid w:val="00600F18"/>
    <w:rsid w:val="00602A90"/>
    <w:rsid w:val="00633E45"/>
    <w:rsid w:val="00642C62"/>
    <w:rsid w:val="00667559"/>
    <w:rsid w:val="006755F2"/>
    <w:rsid w:val="00686BBE"/>
    <w:rsid w:val="006D342B"/>
    <w:rsid w:val="006D726B"/>
    <w:rsid w:val="006F0596"/>
    <w:rsid w:val="0072054D"/>
    <w:rsid w:val="007449A6"/>
    <w:rsid w:val="0075583B"/>
    <w:rsid w:val="00765D90"/>
    <w:rsid w:val="00824999"/>
    <w:rsid w:val="00846A7B"/>
    <w:rsid w:val="00847F57"/>
    <w:rsid w:val="008C3E46"/>
    <w:rsid w:val="008D54DE"/>
    <w:rsid w:val="009436AA"/>
    <w:rsid w:val="0099291E"/>
    <w:rsid w:val="00995C35"/>
    <w:rsid w:val="00A44125"/>
    <w:rsid w:val="00A4496F"/>
    <w:rsid w:val="00A62CD1"/>
    <w:rsid w:val="00A958CD"/>
    <w:rsid w:val="00AF6C66"/>
    <w:rsid w:val="00B13BFB"/>
    <w:rsid w:val="00B13E1B"/>
    <w:rsid w:val="00B461BE"/>
    <w:rsid w:val="00B54D80"/>
    <w:rsid w:val="00B6689D"/>
    <w:rsid w:val="00B86AEC"/>
    <w:rsid w:val="00BA3C4C"/>
    <w:rsid w:val="00BE75AA"/>
    <w:rsid w:val="00C05647"/>
    <w:rsid w:val="00C275F8"/>
    <w:rsid w:val="00C563C1"/>
    <w:rsid w:val="00CB18C8"/>
    <w:rsid w:val="00D25D6C"/>
    <w:rsid w:val="00D41D3A"/>
    <w:rsid w:val="00D60DA8"/>
    <w:rsid w:val="00DA0425"/>
    <w:rsid w:val="00DD0BE6"/>
    <w:rsid w:val="00E94335"/>
    <w:rsid w:val="00EA1D70"/>
    <w:rsid w:val="00EC7F2E"/>
    <w:rsid w:val="00EE007C"/>
    <w:rsid w:val="00EE1D64"/>
    <w:rsid w:val="00F22395"/>
    <w:rsid w:val="00F83D43"/>
    <w:rsid w:val="00F87BD0"/>
    <w:rsid w:val="00FB2159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87F57"/>
  <w15:docId w15:val="{C10DC0B8-89B8-4C4C-9BB8-7FDB946D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41"/>
  </w:style>
  <w:style w:type="paragraph" w:styleId="Footer">
    <w:name w:val="footer"/>
    <w:basedOn w:val="Normal"/>
    <w:link w:val="FooterChar"/>
    <w:uiPriority w:val="99"/>
    <w:unhideWhenUsed/>
    <w:rsid w:val="00134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41"/>
  </w:style>
  <w:style w:type="paragraph" w:styleId="BalloonText">
    <w:name w:val="Balloon Text"/>
    <w:basedOn w:val="Normal"/>
    <w:link w:val="BalloonTextChar"/>
    <w:uiPriority w:val="99"/>
    <w:semiHidden/>
    <w:unhideWhenUsed/>
    <w:rsid w:val="00EA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7D7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BF94-3EAE-4406-A271-3DB0D7F5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Capt Mukesh Sharma</dc:creator>
  <cp:lastModifiedBy>poms</cp:lastModifiedBy>
  <cp:revision>2</cp:revision>
  <cp:lastPrinted>2019-04-09T10:39:00Z</cp:lastPrinted>
  <dcterms:created xsi:type="dcterms:W3CDTF">2019-04-11T10:07:00Z</dcterms:created>
  <dcterms:modified xsi:type="dcterms:W3CDTF">2019-04-11T10:07:00Z</dcterms:modified>
</cp:coreProperties>
</file>