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897C" w14:textId="02650E2A" w:rsidR="001D038D" w:rsidRPr="003C4239" w:rsidRDefault="001D038D" w:rsidP="001D03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3C4239">
        <w:rPr>
          <w:rFonts w:ascii="Arial" w:hAnsi="Arial" w:cs="Arial"/>
          <w:b/>
          <w:bCs/>
          <w:sz w:val="24"/>
          <w:szCs w:val="24"/>
          <w:u w:val="single"/>
        </w:rPr>
        <w:t>QUESTIONNAIRE ON MAKE – II PROJECT:</w:t>
      </w:r>
    </w:p>
    <w:p w14:paraId="70851D54" w14:textId="77777777" w:rsidR="001D038D" w:rsidRPr="003C4239" w:rsidRDefault="001D038D" w:rsidP="001D03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4239">
        <w:rPr>
          <w:rFonts w:ascii="Arial" w:hAnsi="Arial" w:cs="Arial"/>
          <w:b/>
          <w:bCs/>
          <w:sz w:val="24"/>
          <w:szCs w:val="24"/>
          <w:u w:val="single"/>
        </w:rPr>
        <w:t xml:space="preserve">DEVELOPMENT OF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INFLATABLE DECOYS </w:t>
      </w:r>
    </w:p>
    <w:p w14:paraId="3DC32410" w14:textId="77777777" w:rsidR="001D038D" w:rsidRDefault="001D038D" w:rsidP="001D03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7D09CD" w14:textId="77777777" w:rsidR="001D038D" w:rsidRDefault="001D038D" w:rsidP="001D03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EDB5BF" w14:textId="77777777" w:rsidR="001D038D" w:rsidRDefault="001D038D" w:rsidP="001D03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6223AD" w14:textId="77777777" w:rsidR="001D038D" w:rsidRPr="003C4239" w:rsidRDefault="001D038D" w:rsidP="001D03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C4239">
        <w:rPr>
          <w:rFonts w:ascii="Arial" w:hAnsi="Arial" w:cs="Arial"/>
          <w:b/>
          <w:bCs/>
          <w:sz w:val="24"/>
          <w:szCs w:val="24"/>
          <w:u w:val="single"/>
        </w:rPr>
        <w:t>Section – I:</w:t>
      </w:r>
      <w:r w:rsidRPr="003C4239">
        <w:rPr>
          <w:rFonts w:ascii="Arial" w:hAnsi="Arial" w:cs="Arial"/>
          <w:b/>
          <w:bCs/>
          <w:sz w:val="24"/>
          <w:szCs w:val="24"/>
          <w:u w:val="single"/>
        </w:rPr>
        <w:tab/>
        <w:t>General Aspects</w:t>
      </w:r>
    </w:p>
    <w:p w14:paraId="4EFF5BAB" w14:textId="77777777" w:rsidR="001D038D" w:rsidRDefault="001D038D" w:rsidP="001D038D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56C9553" w14:textId="77777777" w:rsidR="001D038D" w:rsidRPr="003C4239" w:rsidRDefault="001D038D" w:rsidP="001D038D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1A961B4" w14:textId="77777777" w:rsidR="001D038D" w:rsidRPr="003C4239" w:rsidRDefault="001D038D" w:rsidP="001D038D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>Is the company/Association of Persons (</w:t>
      </w:r>
      <w:proofErr w:type="spellStart"/>
      <w:r w:rsidRPr="003C4239">
        <w:rPr>
          <w:rFonts w:ascii="Arial" w:hAnsi="Arial" w:cs="Arial"/>
          <w:sz w:val="24"/>
          <w:szCs w:val="24"/>
        </w:rPr>
        <w:t>AoP</w:t>
      </w:r>
      <w:proofErr w:type="spellEnd"/>
      <w:r w:rsidRPr="003C4239">
        <w:rPr>
          <w:rFonts w:ascii="Arial" w:hAnsi="Arial" w:cs="Arial"/>
          <w:sz w:val="24"/>
          <w:szCs w:val="24"/>
        </w:rPr>
        <w:t xml:space="preserve">) eligible as per provisions of </w:t>
      </w:r>
      <w:r w:rsidRPr="00463ADE">
        <w:rPr>
          <w:rFonts w:ascii="Arial" w:hAnsi="Arial" w:cs="Arial"/>
          <w:sz w:val="24"/>
          <w:szCs w:val="24"/>
        </w:rPr>
        <w:t>Annexure I of Chapter IIIA of DPP 2016</w:t>
      </w:r>
      <w:r w:rsidRPr="003C4239">
        <w:rPr>
          <w:rFonts w:ascii="Arial" w:hAnsi="Arial" w:cs="Arial"/>
          <w:sz w:val="24"/>
          <w:szCs w:val="24"/>
        </w:rPr>
        <w:t xml:space="preserve"> for a Make II project? (Eligibility of Participation: </w:t>
      </w:r>
      <w:r w:rsidRPr="003C4239">
        <w:rPr>
          <w:rFonts w:ascii="Arial" w:hAnsi="Arial" w:cs="Arial"/>
          <w:b/>
          <w:bCs/>
          <w:sz w:val="24"/>
          <w:szCs w:val="24"/>
        </w:rPr>
        <w:t>Indian vendors only</w:t>
      </w:r>
      <w:r w:rsidRPr="003C4239">
        <w:rPr>
          <w:rFonts w:ascii="Arial" w:hAnsi="Arial" w:cs="Arial"/>
          <w:sz w:val="24"/>
          <w:szCs w:val="24"/>
        </w:rPr>
        <w:t>).</w:t>
      </w:r>
    </w:p>
    <w:p w14:paraId="7A15F3FA" w14:textId="77777777" w:rsidR="001D038D" w:rsidRPr="003C4239" w:rsidRDefault="001D038D" w:rsidP="001D038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73DC9DD" w14:textId="77777777" w:rsidR="001D038D" w:rsidRPr="003C4239" w:rsidRDefault="001D038D" w:rsidP="001D038D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>Please provide an assessment of existing capability (Financial and Technical) to undertake the project?</w:t>
      </w:r>
    </w:p>
    <w:p w14:paraId="5875E97E" w14:textId="77777777" w:rsidR="001D038D" w:rsidRPr="003C4239" w:rsidRDefault="001D038D" w:rsidP="001D038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E8B682E" w14:textId="77777777" w:rsidR="001D038D" w:rsidRDefault="001D038D" w:rsidP="001D038D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 xml:space="preserve">Please confirm whether </w:t>
      </w:r>
      <w:r>
        <w:rPr>
          <w:rFonts w:ascii="Arial" w:hAnsi="Arial" w:cs="Arial"/>
          <w:sz w:val="24"/>
          <w:szCs w:val="24"/>
        </w:rPr>
        <w:t xml:space="preserve">a minimum of </w:t>
      </w:r>
      <w:r w:rsidRPr="003C4239">
        <w:rPr>
          <w:rFonts w:ascii="Arial" w:hAnsi="Arial" w:cs="Arial"/>
          <w:sz w:val="24"/>
          <w:szCs w:val="24"/>
        </w:rPr>
        <w:t xml:space="preserve">40% Indigenous Composition (IC) can be ensured at </w:t>
      </w:r>
      <w:r w:rsidRPr="00463ADE">
        <w:rPr>
          <w:rFonts w:ascii="Arial" w:hAnsi="Arial" w:cs="Arial"/>
          <w:sz w:val="24"/>
          <w:szCs w:val="24"/>
        </w:rPr>
        <w:t>prototype stage and at the subsequent procurement stage</w:t>
      </w:r>
      <w:r w:rsidRPr="003C4239">
        <w:rPr>
          <w:rFonts w:ascii="Arial" w:hAnsi="Arial" w:cs="Arial"/>
          <w:sz w:val="24"/>
          <w:szCs w:val="24"/>
        </w:rPr>
        <w:t>?</w:t>
      </w:r>
    </w:p>
    <w:p w14:paraId="05288BA6" w14:textId="77777777" w:rsidR="001D038D" w:rsidRDefault="001D038D" w:rsidP="001D038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F821819" w14:textId="77777777" w:rsidR="001D038D" w:rsidRPr="00E94489" w:rsidRDefault="001D038D" w:rsidP="001D038D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sz w:val="24"/>
          <w:szCs w:val="24"/>
        </w:rPr>
      </w:pPr>
      <w:r w:rsidRPr="00E94489">
        <w:rPr>
          <w:rFonts w:ascii="Arial" w:hAnsi="Arial" w:cs="Arial"/>
          <w:sz w:val="24"/>
          <w:szCs w:val="24"/>
        </w:rPr>
        <w:t>Is your proposal eligible for Make-II subcategory of Chapter IIIA of DPP 2016?</w:t>
      </w:r>
    </w:p>
    <w:p w14:paraId="3CE36B25" w14:textId="77777777" w:rsidR="001D038D" w:rsidRPr="007C1E65" w:rsidRDefault="001D038D" w:rsidP="001D038D">
      <w:pPr>
        <w:pStyle w:val="ListParagraph"/>
        <w:ind w:left="0"/>
        <w:rPr>
          <w:rFonts w:ascii="Arial" w:hAnsi="Arial" w:cs="Arial"/>
          <w:sz w:val="24"/>
          <w:szCs w:val="24"/>
          <w:highlight w:val="yellow"/>
        </w:rPr>
      </w:pPr>
    </w:p>
    <w:p w14:paraId="7B925237" w14:textId="77777777" w:rsidR="001D038D" w:rsidRPr="007C1E65" w:rsidRDefault="001D038D" w:rsidP="001D038D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C1E65">
        <w:rPr>
          <w:rFonts w:ascii="Arial" w:hAnsi="Arial" w:cs="Arial"/>
          <w:sz w:val="24"/>
          <w:szCs w:val="24"/>
        </w:rPr>
        <w:t>Does the vendor envisage the feasibility of achieving future exports?</w:t>
      </w:r>
    </w:p>
    <w:p w14:paraId="3768F7C6" w14:textId="77777777" w:rsidR="001D038D" w:rsidRPr="003C4239" w:rsidRDefault="001D038D" w:rsidP="001D038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0F64111" w14:textId="77777777" w:rsidR="001D038D" w:rsidRPr="003C4239" w:rsidRDefault="001D038D" w:rsidP="001D038D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>Whether project involves completely indigenous R&amp;D or does it involve Transfer of Technology (</w:t>
      </w:r>
      <w:proofErr w:type="spellStart"/>
      <w:r w:rsidRPr="003C4239">
        <w:rPr>
          <w:rFonts w:ascii="Arial" w:hAnsi="Arial" w:cs="Arial"/>
          <w:sz w:val="24"/>
          <w:szCs w:val="24"/>
        </w:rPr>
        <w:t>ToT</w:t>
      </w:r>
      <w:proofErr w:type="spellEnd"/>
      <w:r w:rsidRPr="003C4239">
        <w:rPr>
          <w:rFonts w:ascii="Arial" w:hAnsi="Arial" w:cs="Arial"/>
          <w:sz w:val="24"/>
          <w:szCs w:val="24"/>
        </w:rPr>
        <w:t xml:space="preserve">) through foreign collaboration? Please provide details of the same. </w:t>
      </w:r>
    </w:p>
    <w:p w14:paraId="122B16B9" w14:textId="77777777" w:rsidR="001D038D" w:rsidRPr="003C4239" w:rsidRDefault="001D038D" w:rsidP="001D038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A13801D" w14:textId="77777777" w:rsidR="001D038D" w:rsidRPr="003C4239" w:rsidRDefault="001D038D" w:rsidP="001D038D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3C4239">
        <w:rPr>
          <w:rFonts w:ascii="Arial" w:hAnsi="Arial" w:cs="Arial"/>
          <w:sz w:val="24"/>
          <w:szCs w:val="24"/>
        </w:rPr>
        <w:t>Please indicate the estimated/tentative time period for completion of R&amp;D.</w:t>
      </w:r>
    </w:p>
    <w:p w14:paraId="7926A841" w14:textId="77777777" w:rsidR="001D038D" w:rsidRPr="003C4239" w:rsidRDefault="001D038D" w:rsidP="001D038D">
      <w:pPr>
        <w:pStyle w:val="ListParagraph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B11D001" w14:textId="77777777" w:rsidR="001D038D" w:rsidRPr="00E6187A" w:rsidRDefault="001D038D" w:rsidP="001D038D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Arial" w:eastAsia="Calibri" w:hAnsi="Arial" w:cs="Arial"/>
          <w:strike/>
          <w:color w:val="FF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Please indicate the Rough Order of Magnitude (ROM) Cost of </w:t>
      </w:r>
      <w:r w:rsidRPr="00164BC6">
        <w:rPr>
          <w:rFonts w:ascii="Arial" w:eastAsia="Calibri" w:hAnsi="Arial" w:cs="Arial"/>
          <w:sz w:val="24"/>
          <w:szCs w:val="24"/>
        </w:rPr>
        <w:t xml:space="preserve">Inflatable </w:t>
      </w:r>
      <w:r>
        <w:rPr>
          <w:rFonts w:ascii="Arial" w:eastAsia="Calibri" w:hAnsi="Arial" w:cs="Arial"/>
          <w:sz w:val="24"/>
          <w:szCs w:val="24"/>
        </w:rPr>
        <w:t>De</w:t>
      </w:r>
      <w:r w:rsidRPr="00164BC6">
        <w:rPr>
          <w:rFonts w:ascii="Arial" w:eastAsia="Calibri" w:hAnsi="Arial" w:cs="Arial"/>
          <w:sz w:val="24"/>
          <w:szCs w:val="24"/>
        </w:rPr>
        <w:t>coys</w:t>
      </w:r>
      <w:r w:rsidRPr="00164BC6">
        <w:rPr>
          <w:rFonts w:ascii="Arial" w:eastAsia="Calibri" w:hAnsi="Arial" w:cs="Arial"/>
          <w:color w:val="FF0000"/>
          <w:sz w:val="24"/>
          <w:szCs w:val="24"/>
        </w:rPr>
        <w:t xml:space="preserve">  </w:t>
      </w:r>
      <w:r w:rsidRPr="00164BC6">
        <w:rPr>
          <w:rFonts w:ascii="Arial" w:eastAsia="Calibri" w:hAnsi="Arial" w:cs="Arial"/>
          <w:sz w:val="24"/>
          <w:szCs w:val="24"/>
        </w:rPr>
        <w:t>as follows:-</w:t>
      </w:r>
    </w:p>
    <w:p w14:paraId="5565A315" w14:textId="77777777" w:rsidR="001D038D" w:rsidRPr="003C4239" w:rsidRDefault="001D038D" w:rsidP="001D038D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72E4BF9" w14:textId="77777777" w:rsidR="001D038D" w:rsidRPr="003C4239" w:rsidRDefault="001D038D" w:rsidP="001D038D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Cost for Design &amp; Development of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Inflatable Decoys </w:t>
      </w:r>
      <w:r w:rsidRPr="00086273">
        <w:rPr>
          <w:rFonts w:ascii="Arial" w:eastAsia="Calibri" w:hAnsi="Arial" w:cs="Arial"/>
          <w:sz w:val="24"/>
          <w:szCs w:val="24"/>
        </w:rPr>
        <w:t xml:space="preserve">including ten </w:t>
      </w:r>
      <w:r>
        <w:rPr>
          <w:rFonts w:ascii="Arial" w:eastAsia="Calibri" w:hAnsi="Arial" w:cs="Arial"/>
          <w:color w:val="000000"/>
          <w:sz w:val="24"/>
          <w:szCs w:val="24"/>
        </w:rPr>
        <w:t>different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Pr="003C4239">
        <w:rPr>
          <w:rFonts w:ascii="Arial" w:eastAsia="Calibri" w:hAnsi="Arial" w:cs="Arial"/>
          <w:color w:val="000000"/>
          <w:sz w:val="24"/>
          <w:szCs w:val="24"/>
        </w:rPr>
        <w:t>prototype</w:t>
      </w:r>
      <w:proofErr w:type="gramEnd"/>
      <w:r w:rsidRPr="003C4239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06256627" w14:textId="77777777" w:rsidR="001D038D" w:rsidRPr="003C4239" w:rsidRDefault="001D038D" w:rsidP="001D03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3CC9FB6" w14:textId="77777777" w:rsidR="001D038D" w:rsidRPr="00086273" w:rsidRDefault="001D038D" w:rsidP="001D038D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086273">
        <w:rPr>
          <w:rFonts w:ascii="Arial" w:eastAsia="Calibri" w:hAnsi="Arial" w:cs="Arial"/>
          <w:color w:val="000000"/>
          <w:sz w:val="24"/>
          <w:szCs w:val="24"/>
        </w:rPr>
        <w:t xml:space="preserve">Cost for production for initial estimated quantity </w:t>
      </w:r>
      <w:r>
        <w:rPr>
          <w:rFonts w:ascii="Arial" w:eastAsia="Calibri" w:hAnsi="Arial" w:cs="Arial"/>
          <w:color w:val="000000"/>
          <w:sz w:val="24"/>
          <w:szCs w:val="24"/>
        </w:rPr>
        <w:t>296 Inflatable decoys.</w:t>
      </w:r>
    </w:p>
    <w:p w14:paraId="3C17F623" w14:textId="77777777" w:rsidR="001D038D" w:rsidRDefault="001D038D" w:rsidP="001D03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14:paraId="7E4A8191" w14:textId="77777777" w:rsidR="001D038D" w:rsidRPr="003C4239" w:rsidRDefault="001D038D" w:rsidP="001D03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</w:p>
    <w:p w14:paraId="0B598440" w14:textId="77777777" w:rsidR="001D038D" w:rsidRPr="003C4239" w:rsidRDefault="001D038D" w:rsidP="001D03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</w:pPr>
      <w:r w:rsidRPr="003C4239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Section II - Technical Aspects</w:t>
      </w:r>
    </w:p>
    <w:p w14:paraId="0433465F" w14:textId="77777777" w:rsidR="001D038D" w:rsidRDefault="001D038D" w:rsidP="001D03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E1F6A0D" w14:textId="77777777" w:rsidR="001D038D" w:rsidRPr="003C4239" w:rsidRDefault="001D038D" w:rsidP="001D03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6344FC2" w14:textId="77777777" w:rsidR="001D038D" w:rsidRPr="003C4239" w:rsidRDefault="001D038D" w:rsidP="001D038D">
      <w:pPr>
        <w:pStyle w:val="ListParagraph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Details of technical aspects, user requirements and information expected from prospect vendors is tabulated as under</w:t>
      </w:r>
      <w:r w:rsidRPr="003C4239">
        <w:rPr>
          <w:rFonts w:ascii="Arial" w:eastAsia="Calibri" w:hAnsi="Arial" w:cs="Arial"/>
          <w:color w:val="000000"/>
          <w:sz w:val="24"/>
          <w:szCs w:val="24"/>
        </w:rPr>
        <w:t>:-</w:t>
      </w:r>
    </w:p>
    <w:p w14:paraId="2FE4B9EB" w14:textId="77777777" w:rsidR="001D038D" w:rsidRDefault="001D038D" w:rsidP="001D038D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4BD2A2F" w14:textId="77777777" w:rsidR="001D038D" w:rsidRDefault="001D038D" w:rsidP="001D038D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6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980"/>
        <w:gridCol w:w="4590"/>
        <w:gridCol w:w="2250"/>
      </w:tblGrid>
      <w:tr w:rsidR="001D038D" w:rsidRPr="0056340C" w14:paraId="58DFB6C7" w14:textId="77777777" w:rsidTr="00F05B2E">
        <w:trPr>
          <w:trHeight w:val="210"/>
        </w:trPr>
        <w:tc>
          <w:tcPr>
            <w:tcW w:w="866" w:type="dxa"/>
            <w:vMerge w:val="restart"/>
          </w:tcPr>
          <w:p w14:paraId="180847A9" w14:textId="77777777" w:rsidR="001D038D" w:rsidRPr="0056340C" w:rsidRDefault="001D038D" w:rsidP="00F05B2E">
            <w:pPr>
              <w:pStyle w:val="ListParagraph"/>
              <w:ind w:left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6570" w:type="dxa"/>
            <w:gridSpan w:val="2"/>
          </w:tcPr>
          <w:p w14:paraId="10B1D82B" w14:textId="77777777" w:rsidR="001D038D" w:rsidRPr="0056340C" w:rsidRDefault="001D038D" w:rsidP="00F05B2E">
            <w:pPr>
              <w:pStyle w:val="ListParagraph"/>
              <w:ind w:left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2250" w:type="dxa"/>
            <w:vMerge w:val="restart"/>
          </w:tcPr>
          <w:p w14:paraId="11BE9ED3" w14:textId="77777777" w:rsidR="001D038D" w:rsidRPr="0056340C" w:rsidRDefault="001D038D" w:rsidP="00F05B2E">
            <w:pPr>
              <w:pStyle w:val="ListParagraph"/>
              <w:ind w:left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Vendor to Specify</w:t>
            </w:r>
          </w:p>
        </w:tc>
      </w:tr>
      <w:tr w:rsidR="001D038D" w:rsidRPr="0056340C" w14:paraId="5FEEF350" w14:textId="77777777" w:rsidTr="00F05B2E">
        <w:trPr>
          <w:trHeight w:val="210"/>
        </w:trPr>
        <w:tc>
          <w:tcPr>
            <w:tcW w:w="866" w:type="dxa"/>
            <w:vMerge/>
          </w:tcPr>
          <w:p w14:paraId="1973DDFE" w14:textId="77777777" w:rsidR="001D038D" w:rsidRPr="0056340C" w:rsidRDefault="001D038D" w:rsidP="00F05B2E">
            <w:pPr>
              <w:pStyle w:val="ListParagraph"/>
              <w:ind w:left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1809C1" w14:textId="77777777" w:rsidR="001D038D" w:rsidRPr="0056340C" w:rsidRDefault="001D038D" w:rsidP="00F05B2E">
            <w:pPr>
              <w:pStyle w:val="ListParagraph"/>
              <w:ind w:left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Parameter </w:t>
            </w:r>
          </w:p>
        </w:tc>
        <w:tc>
          <w:tcPr>
            <w:tcW w:w="4590" w:type="dxa"/>
          </w:tcPr>
          <w:p w14:paraId="6E3AF898" w14:textId="77777777" w:rsidR="001D038D" w:rsidRPr="0056340C" w:rsidRDefault="001D038D" w:rsidP="00F05B2E">
            <w:pPr>
              <w:pStyle w:val="ListParagraph"/>
              <w:ind w:left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Specifications</w:t>
            </w:r>
          </w:p>
        </w:tc>
        <w:tc>
          <w:tcPr>
            <w:tcW w:w="2250" w:type="dxa"/>
            <w:vMerge/>
          </w:tcPr>
          <w:p w14:paraId="675FC3FF" w14:textId="77777777" w:rsidR="001D038D" w:rsidRPr="0056340C" w:rsidRDefault="001D038D" w:rsidP="00F05B2E">
            <w:pPr>
              <w:pStyle w:val="ListParagraph"/>
              <w:ind w:left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1D038D" w:rsidRPr="0056340C" w14:paraId="33B0BE84" w14:textId="77777777" w:rsidTr="00F05B2E">
        <w:tc>
          <w:tcPr>
            <w:tcW w:w="866" w:type="dxa"/>
          </w:tcPr>
          <w:p w14:paraId="6CF9308E" w14:textId="77777777" w:rsidR="001D038D" w:rsidRPr="0056340C" w:rsidRDefault="001D038D" w:rsidP="00F05B2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  1.</w:t>
            </w:r>
          </w:p>
        </w:tc>
        <w:tc>
          <w:tcPr>
            <w:tcW w:w="1980" w:type="dxa"/>
          </w:tcPr>
          <w:p w14:paraId="2EC8B864" w14:textId="77777777" w:rsidR="001D038D" w:rsidRPr="0056340C" w:rsidRDefault="001D038D" w:rsidP="00F05B2E">
            <w:pPr>
              <w:pStyle w:val="ListParagraph"/>
              <w:ind w:left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General Description</w:t>
            </w:r>
          </w:p>
        </w:tc>
        <w:tc>
          <w:tcPr>
            <w:tcW w:w="4590" w:type="dxa"/>
          </w:tcPr>
          <w:p w14:paraId="65569118" w14:textId="77777777" w:rsidR="001D038D" w:rsidRPr="00086273" w:rsidRDefault="001D038D" w:rsidP="00F05B2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86273">
              <w:rPr>
                <w:rFonts w:ascii="Arial" w:eastAsia="Calibri" w:hAnsi="Arial" w:cs="Arial"/>
                <w:sz w:val="24"/>
                <w:szCs w:val="24"/>
              </w:rPr>
              <w:t xml:space="preserve">                    Mention specs of a decoy as an illustration. e.g. a decoy of an Su-30 aircraft. dimensions will be akin to     1:  1,</w:t>
            </w:r>
          </w:p>
          <w:p w14:paraId="45092B79" w14:textId="77777777" w:rsidR="001D038D" w:rsidRPr="00086273" w:rsidRDefault="001D038D" w:rsidP="00F05B2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86273">
              <w:rPr>
                <w:rFonts w:ascii="Arial" w:eastAsia="Calibri" w:hAnsi="Arial" w:cs="Arial"/>
                <w:sz w:val="24"/>
                <w:szCs w:val="24"/>
              </w:rPr>
              <w:t>Material: Fabric</w:t>
            </w:r>
          </w:p>
          <w:p w14:paraId="0BD58E10" w14:textId="77777777" w:rsidR="001D038D" w:rsidRPr="00086273" w:rsidRDefault="001D038D" w:rsidP="00F05B2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86273">
              <w:rPr>
                <w:rFonts w:ascii="Arial" w:eastAsia="Calibri" w:hAnsi="Arial" w:cs="Arial"/>
                <w:sz w:val="24"/>
                <w:szCs w:val="24"/>
              </w:rPr>
              <w:lastRenderedPageBreak/>
              <w:t>Inflation mechanism: Pneumatic pump</w:t>
            </w:r>
          </w:p>
          <w:p w14:paraId="1AB7ABC5" w14:textId="77777777" w:rsidR="001D038D" w:rsidRPr="00086273" w:rsidRDefault="001D038D" w:rsidP="00F05B2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4561A3" w14:textId="77777777" w:rsidR="001D038D" w:rsidRPr="00086273" w:rsidRDefault="001D038D" w:rsidP="00F05B2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86273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250" w:type="dxa"/>
          </w:tcPr>
          <w:p w14:paraId="67BF5F1D" w14:textId="77777777" w:rsidR="001D038D" w:rsidRPr="00086273" w:rsidRDefault="001D038D" w:rsidP="00F05B2E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86273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Vendor to Provide information on functional capability of the </w:t>
            </w:r>
            <w:r w:rsidRPr="00086273">
              <w:rPr>
                <w:rFonts w:ascii="Arial" w:eastAsia="Calibri" w:hAnsi="Arial" w:cs="Arial"/>
                <w:sz w:val="24"/>
                <w:szCs w:val="24"/>
              </w:rPr>
              <w:lastRenderedPageBreak/>
              <w:t>various prototypes. Will be decided  by PMU/PMT</w:t>
            </w:r>
          </w:p>
        </w:tc>
      </w:tr>
      <w:tr w:rsidR="001D038D" w:rsidRPr="0056340C" w14:paraId="2E393169" w14:textId="77777777" w:rsidTr="00F05B2E">
        <w:tc>
          <w:tcPr>
            <w:tcW w:w="866" w:type="dxa"/>
          </w:tcPr>
          <w:p w14:paraId="1E89A5C5" w14:textId="77777777" w:rsidR="001D038D" w:rsidRPr="0056340C" w:rsidRDefault="001D038D" w:rsidP="00F05B2E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   2.</w:t>
            </w:r>
          </w:p>
        </w:tc>
        <w:tc>
          <w:tcPr>
            <w:tcW w:w="1980" w:type="dxa"/>
          </w:tcPr>
          <w:p w14:paraId="21A94BE9" w14:textId="77777777" w:rsidR="001D038D" w:rsidRPr="0056340C" w:rsidRDefault="001D038D" w:rsidP="00F05B2E">
            <w:pPr>
              <w:pStyle w:val="ListParagraph"/>
              <w:ind w:left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General Functions</w:t>
            </w:r>
          </w:p>
        </w:tc>
        <w:tc>
          <w:tcPr>
            <w:tcW w:w="4590" w:type="dxa"/>
          </w:tcPr>
          <w:p w14:paraId="76D1FF36" w14:textId="77777777" w:rsidR="001D038D" w:rsidRPr="00086273" w:rsidRDefault="001D038D" w:rsidP="00F05B2E">
            <w:pPr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86273">
              <w:rPr>
                <w:rFonts w:ascii="Arial" w:eastAsia="Calibri" w:hAnsi="Arial" w:cs="Arial"/>
                <w:sz w:val="24"/>
                <w:szCs w:val="24"/>
              </w:rPr>
              <w:t>Conform to deception measures.</w:t>
            </w:r>
          </w:p>
          <w:p w14:paraId="7138A516" w14:textId="77777777" w:rsidR="001D038D" w:rsidRPr="00086273" w:rsidRDefault="001D038D" w:rsidP="00F05B2E">
            <w:pPr>
              <w:spacing w:after="0" w:line="240" w:lineRule="auto"/>
              <w:ind w:left="33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522418B" w14:textId="77777777" w:rsidR="001D038D" w:rsidRPr="0056340C" w:rsidRDefault="001D038D" w:rsidP="00F05B2E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</w:t>
            </w:r>
          </w:p>
        </w:tc>
      </w:tr>
      <w:tr w:rsidR="001D038D" w:rsidRPr="0056340C" w14:paraId="6BF76DFE" w14:textId="77777777" w:rsidTr="00F05B2E">
        <w:tc>
          <w:tcPr>
            <w:tcW w:w="866" w:type="dxa"/>
          </w:tcPr>
          <w:p w14:paraId="632960A9" w14:textId="77777777" w:rsidR="001D038D" w:rsidRPr="0056340C" w:rsidRDefault="001D038D" w:rsidP="00F05B2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14:paraId="456E133A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Material</w:t>
            </w:r>
          </w:p>
        </w:tc>
        <w:tc>
          <w:tcPr>
            <w:tcW w:w="4590" w:type="dxa"/>
          </w:tcPr>
          <w:p w14:paraId="2AE47E20" w14:textId="77777777" w:rsidR="001D038D" w:rsidRPr="00086273" w:rsidRDefault="001D038D" w:rsidP="00F05B2E">
            <w:pPr>
              <w:pStyle w:val="NoSpacing"/>
              <w:tabs>
                <w:tab w:val="left" w:pos="196"/>
              </w:tabs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86273">
              <w:rPr>
                <w:rFonts w:ascii="Arial" w:hAnsi="Arial" w:cs="Arial"/>
                <w:bCs/>
                <w:sz w:val="24"/>
                <w:szCs w:val="24"/>
              </w:rPr>
              <w:t>Fabric, sheet metal, etc… depending on the prototype.</w:t>
            </w:r>
          </w:p>
        </w:tc>
        <w:tc>
          <w:tcPr>
            <w:tcW w:w="2250" w:type="dxa"/>
          </w:tcPr>
          <w:p w14:paraId="1AC7543D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</w:t>
            </w:r>
          </w:p>
        </w:tc>
      </w:tr>
      <w:tr w:rsidR="001D038D" w:rsidRPr="0056340C" w14:paraId="719BD72F" w14:textId="77777777" w:rsidTr="00F05B2E">
        <w:tc>
          <w:tcPr>
            <w:tcW w:w="866" w:type="dxa"/>
          </w:tcPr>
          <w:p w14:paraId="0E438E35" w14:textId="77777777" w:rsidR="001D038D" w:rsidRPr="0056340C" w:rsidRDefault="001D038D" w:rsidP="00F05B2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 xml:space="preserve">    4.</w:t>
            </w:r>
          </w:p>
        </w:tc>
        <w:tc>
          <w:tcPr>
            <w:tcW w:w="1980" w:type="dxa"/>
          </w:tcPr>
          <w:p w14:paraId="50B32E24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>Imitation</w:t>
            </w:r>
          </w:p>
        </w:tc>
        <w:tc>
          <w:tcPr>
            <w:tcW w:w="4590" w:type="dxa"/>
          </w:tcPr>
          <w:p w14:paraId="04FDFF56" w14:textId="77777777" w:rsidR="001D038D" w:rsidRPr="0056340C" w:rsidRDefault="001D038D" w:rsidP="00F05B2E">
            <w:pPr>
              <w:pStyle w:val="NoSpacing"/>
              <w:tabs>
                <w:tab w:val="left" w:pos="196"/>
              </w:tabs>
              <w:spacing w:line="276" w:lineRule="auto"/>
              <w:ind w:right="-36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>Must conform to three realms of EM Wave; namely Visual, RF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6340C">
              <w:rPr>
                <w:rFonts w:ascii="Arial" w:hAnsi="Arial" w:cs="Arial"/>
                <w:bCs/>
                <w:sz w:val="24"/>
                <w:szCs w:val="24"/>
              </w:rPr>
              <w:t xml:space="preserve">(X-band and Ku-band) and all IR bands namely Short, Mid and Long.   </w:t>
            </w:r>
          </w:p>
        </w:tc>
        <w:tc>
          <w:tcPr>
            <w:tcW w:w="2250" w:type="dxa"/>
          </w:tcPr>
          <w:p w14:paraId="1F393B12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</w:t>
            </w:r>
          </w:p>
        </w:tc>
      </w:tr>
      <w:tr w:rsidR="001D038D" w:rsidRPr="0056340C" w14:paraId="021B7680" w14:textId="77777777" w:rsidTr="00F05B2E">
        <w:tc>
          <w:tcPr>
            <w:tcW w:w="866" w:type="dxa"/>
          </w:tcPr>
          <w:p w14:paraId="029B2861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14:paraId="1568BFEC" w14:textId="77777777" w:rsidR="001D038D" w:rsidRPr="0056340C" w:rsidRDefault="001D038D" w:rsidP="00F05B2E">
            <w:pPr>
              <w:pStyle w:val="ListParagraph"/>
              <w:ind w:left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Environmental Conditions</w:t>
            </w:r>
          </w:p>
        </w:tc>
        <w:tc>
          <w:tcPr>
            <w:tcW w:w="4590" w:type="dxa"/>
          </w:tcPr>
          <w:p w14:paraId="6E977A6E" w14:textId="77777777" w:rsidR="001D038D" w:rsidRPr="00164BC6" w:rsidRDefault="001D038D" w:rsidP="00F05B2E">
            <w:pPr>
              <w:pStyle w:val="ListParagraph"/>
              <w:tabs>
                <w:tab w:val="left" w:pos="34"/>
              </w:tabs>
              <w:ind w:left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086273">
              <w:rPr>
                <w:rFonts w:ascii="Arial" w:eastAsia="Calibri" w:hAnsi="Arial" w:cs="Arial"/>
                <w:sz w:val="24"/>
                <w:szCs w:val="24"/>
              </w:rPr>
              <w:t>Withstand wind, temperature, precipitation &amp;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86273">
              <w:rPr>
                <w:rFonts w:ascii="Arial" w:eastAsia="Calibri" w:hAnsi="Arial" w:cs="Arial"/>
                <w:sz w:val="24"/>
                <w:szCs w:val="24"/>
              </w:rPr>
              <w:t>humidity as obtained in the various parts in the country</w:t>
            </w:r>
          </w:p>
        </w:tc>
        <w:tc>
          <w:tcPr>
            <w:tcW w:w="2250" w:type="dxa"/>
          </w:tcPr>
          <w:p w14:paraId="4440B98F" w14:textId="77777777" w:rsidR="001D038D" w:rsidRPr="0056340C" w:rsidRDefault="001D038D" w:rsidP="00F05B2E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specific</w:t>
            </w:r>
            <w:r w:rsidRPr="0056340C">
              <w:rPr>
                <w:rFonts w:ascii="Arial" w:eastAsia="Calibri" w:hAnsi="Arial" w:cs="Arial"/>
                <w:sz w:val="24"/>
                <w:szCs w:val="24"/>
              </w:rPr>
              <w:t xml:space="preserve"> details</w:t>
            </w:r>
          </w:p>
        </w:tc>
      </w:tr>
      <w:tr w:rsidR="001D038D" w:rsidRPr="0056340C" w14:paraId="18A1DC4F" w14:textId="77777777" w:rsidTr="00F05B2E">
        <w:tc>
          <w:tcPr>
            <w:tcW w:w="866" w:type="dxa"/>
          </w:tcPr>
          <w:p w14:paraId="729DADEA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14:paraId="2625EAAA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 xml:space="preserve">Physical Dimension </w:t>
            </w:r>
          </w:p>
        </w:tc>
        <w:tc>
          <w:tcPr>
            <w:tcW w:w="4590" w:type="dxa"/>
          </w:tcPr>
          <w:p w14:paraId="17A84185" w14:textId="77777777" w:rsidR="001D038D" w:rsidRPr="0056340C" w:rsidRDefault="001D038D" w:rsidP="00F05B2E">
            <w:pPr>
              <w:pStyle w:val="NoSpacing"/>
              <w:tabs>
                <w:tab w:val="left" w:pos="196"/>
              </w:tabs>
              <w:spacing w:line="276" w:lineRule="auto"/>
              <w:ind w:right="-36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Physical size ratio of 1:1 </w:t>
            </w:r>
          </w:p>
        </w:tc>
        <w:tc>
          <w:tcPr>
            <w:tcW w:w="2250" w:type="dxa"/>
          </w:tcPr>
          <w:p w14:paraId="2CE642EA" w14:textId="77777777" w:rsidR="001D038D" w:rsidRPr="0056340C" w:rsidRDefault="001D038D" w:rsidP="00F05B2E">
            <w:pPr>
              <w:pStyle w:val="ListParagraph"/>
              <w:ind w:left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</w:t>
            </w:r>
          </w:p>
        </w:tc>
      </w:tr>
      <w:tr w:rsidR="001D038D" w:rsidRPr="0056340C" w14:paraId="020853D2" w14:textId="77777777" w:rsidTr="00F05B2E">
        <w:tc>
          <w:tcPr>
            <w:tcW w:w="866" w:type="dxa"/>
          </w:tcPr>
          <w:p w14:paraId="148D7940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14:paraId="127148B8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>Handling</w:t>
            </w:r>
          </w:p>
        </w:tc>
        <w:tc>
          <w:tcPr>
            <w:tcW w:w="4590" w:type="dxa"/>
          </w:tcPr>
          <w:p w14:paraId="1EFF84BA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0" w:right="-36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 xml:space="preserve">Foldable (after deflation), fully portable. </w:t>
            </w:r>
          </w:p>
          <w:p w14:paraId="4B938ACB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0" w:right="-36" w:firstLine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Capable of being stored in pallets / containers.</w:t>
            </w:r>
          </w:p>
          <w:p w14:paraId="76406290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0" w:right="-36" w:firstLine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Compatible to be lifted by forklifts or cranes (in folded condition).</w:t>
            </w:r>
            <w:r w:rsidRPr="0056340C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 </w:t>
            </w:r>
          </w:p>
          <w:p w14:paraId="1F121FD5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0" w:right="-36" w:firstLine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Carriage by maximum of __ personnel.</w:t>
            </w:r>
          </w:p>
        </w:tc>
        <w:tc>
          <w:tcPr>
            <w:tcW w:w="2250" w:type="dxa"/>
          </w:tcPr>
          <w:p w14:paraId="155BE90D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</w:t>
            </w:r>
          </w:p>
        </w:tc>
      </w:tr>
      <w:tr w:rsidR="001D038D" w:rsidRPr="0056340C" w14:paraId="2A4E11E5" w14:textId="77777777" w:rsidTr="00F05B2E">
        <w:tc>
          <w:tcPr>
            <w:tcW w:w="866" w:type="dxa"/>
          </w:tcPr>
          <w:p w14:paraId="14844654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14:paraId="318AD059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>Deployment Time</w:t>
            </w:r>
          </w:p>
        </w:tc>
        <w:tc>
          <w:tcPr>
            <w:tcW w:w="4590" w:type="dxa"/>
          </w:tcPr>
          <w:p w14:paraId="3567A9EB" w14:textId="77777777" w:rsidR="001D038D" w:rsidRPr="0056340C" w:rsidRDefault="001D038D" w:rsidP="00F05B2E">
            <w:pPr>
              <w:pStyle w:val="NoSpacing"/>
              <w:tabs>
                <w:tab w:val="left" w:pos="196"/>
              </w:tabs>
              <w:spacing w:line="276" w:lineRule="auto"/>
              <w:ind w:right="-36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____ minutes from containerisation state by maximum of __ personnel.</w:t>
            </w:r>
          </w:p>
        </w:tc>
        <w:tc>
          <w:tcPr>
            <w:tcW w:w="2250" w:type="dxa"/>
          </w:tcPr>
          <w:p w14:paraId="64EE7010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</w:t>
            </w:r>
          </w:p>
        </w:tc>
      </w:tr>
      <w:tr w:rsidR="001D038D" w:rsidRPr="0056340C" w14:paraId="71679E6F" w14:textId="77777777" w:rsidTr="00F05B2E">
        <w:tc>
          <w:tcPr>
            <w:tcW w:w="866" w:type="dxa"/>
          </w:tcPr>
          <w:p w14:paraId="1011503E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14:paraId="03400A08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 xml:space="preserve">Inflatable State  </w:t>
            </w:r>
          </w:p>
        </w:tc>
        <w:tc>
          <w:tcPr>
            <w:tcW w:w="4590" w:type="dxa"/>
          </w:tcPr>
          <w:p w14:paraId="4ACD8E87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0" w:right="-36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At least ___ hours.</w:t>
            </w:r>
          </w:p>
          <w:p w14:paraId="4AE19EAC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0" w:right="-36" w:firstLine="0"/>
              <w:jc w:val="both"/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Capable of being rolled in inflated state.</w:t>
            </w:r>
          </w:p>
        </w:tc>
        <w:tc>
          <w:tcPr>
            <w:tcW w:w="2250" w:type="dxa"/>
          </w:tcPr>
          <w:p w14:paraId="4C90FDDB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</w:t>
            </w:r>
          </w:p>
        </w:tc>
      </w:tr>
      <w:tr w:rsidR="001D038D" w:rsidRPr="0056340C" w14:paraId="141644E6" w14:textId="77777777" w:rsidTr="00F05B2E">
        <w:tc>
          <w:tcPr>
            <w:tcW w:w="866" w:type="dxa"/>
          </w:tcPr>
          <w:p w14:paraId="2F360D66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14:paraId="47ACCC4F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>General Service Life</w:t>
            </w:r>
          </w:p>
        </w:tc>
        <w:tc>
          <w:tcPr>
            <w:tcW w:w="4590" w:type="dxa"/>
          </w:tcPr>
          <w:p w14:paraId="4B26CCC3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16" w:right="-36" w:hanging="1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Not less than minimum of __ years.</w:t>
            </w:r>
          </w:p>
        </w:tc>
        <w:tc>
          <w:tcPr>
            <w:tcW w:w="2250" w:type="dxa"/>
          </w:tcPr>
          <w:p w14:paraId="2A8A3B6B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</w:t>
            </w:r>
          </w:p>
        </w:tc>
      </w:tr>
      <w:tr w:rsidR="001D038D" w:rsidRPr="0056340C" w14:paraId="3D6F715E" w14:textId="77777777" w:rsidTr="00F05B2E">
        <w:tc>
          <w:tcPr>
            <w:tcW w:w="866" w:type="dxa"/>
          </w:tcPr>
          <w:p w14:paraId="355DFAE8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14:paraId="716F5777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>Transportability</w:t>
            </w:r>
          </w:p>
        </w:tc>
        <w:tc>
          <w:tcPr>
            <w:tcW w:w="4590" w:type="dxa"/>
          </w:tcPr>
          <w:p w14:paraId="577B717B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16" w:right="-36" w:firstLine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Containerisation dimension to be transportable by aircraft.</w:t>
            </w:r>
          </w:p>
        </w:tc>
        <w:tc>
          <w:tcPr>
            <w:tcW w:w="2250" w:type="dxa"/>
          </w:tcPr>
          <w:p w14:paraId="35BD6243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</w:t>
            </w:r>
          </w:p>
        </w:tc>
      </w:tr>
      <w:tr w:rsidR="001D038D" w:rsidRPr="0056340C" w14:paraId="0FBFB060" w14:textId="77777777" w:rsidTr="00F05B2E">
        <w:tc>
          <w:tcPr>
            <w:tcW w:w="866" w:type="dxa"/>
          </w:tcPr>
          <w:p w14:paraId="775CF27F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14:paraId="43CFD9B0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6340C">
              <w:rPr>
                <w:rFonts w:ascii="Arial" w:hAnsi="Arial" w:cs="Arial"/>
                <w:bCs/>
                <w:sz w:val="24"/>
                <w:szCs w:val="24"/>
              </w:rPr>
              <w:t>Recuperability</w:t>
            </w:r>
            <w:proofErr w:type="spellEnd"/>
          </w:p>
        </w:tc>
        <w:tc>
          <w:tcPr>
            <w:tcW w:w="4590" w:type="dxa"/>
          </w:tcPr>
          <w:p w14:paraId="17DF0FFA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16" w:right="-36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Ability to with stand damage for up to an incision / hole of ___</w:t>
            </w:r>
          </w:p>
        </w:tc>
        <w:tc>
          <w:tcPr>
            <w:tcW w:w="2250" w:type="dxa"/>
          </w:tcPr>
          <w:p w14:paraId="6374B7E5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</w:t>
            </w:r>
          </w:p>
        </w:tc>
      </w:tr>
      <w:tr w:rsidR="001D038D" w:rsidRPr="0056340C" w14:paraId="18469B81" w14:textId="77777777" w:rsidTr="00F05B2E">
        <w:tc>
          <w:tcPr>
            <w:tcW w:w="866" w:type="dxa"/>
          </w:tcPr>
          <w:p w14:paraId="47DE00BB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14:paraId="2ACEE611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>Temperature Range</w:t>
            </w:r>
          </w:p>
        </w:tc>
        <w:tc>
          <w:tcPr>
            <w:tcW w:w="4590" w:type="dxa"/>
          </w:tcPr>
          <w:p w14:paraId="5E5CF5BD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16" w:right="-36" w:firstLine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</w:pPr>
            <w:r w:rsidRPr="0056340C">
              <w:rPr>
                <w:rFonts w:ascii="Arial" w:eastAsia="Times New Roman" w:hAnsi="Arial" w:cs="Arial"/>
                <w:sz w:val="24"/>
                <w:szCs w:val="24"/>
                <w:lang w:val="en-GB" w:eastAsia="ar-SA"/>
              </w:rPr>
              <w:t>__ ˚C to ___ ˚C</w:t>
            </w:r>
            <w:r w:rsidRPr="0056340C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 xml:space="preserve">.  </w:t>
            </w:r>
          </w:p>
        </w:tc>
        <w:tc>
          <w:tcPr>
            <w:tcW w:w="2250" w:type="dxa"/>
          </w:tcPr>
          <w:p w14:paraId="2F4C2C27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</w:t>
            </w:r>
          </w:p>
        </w:tc>
      </w:tr>
      <w:tr w:rsidR="001D038D" w:rsidRPr="0056340C" w14:paraId="2B45F6F8" w14:textId="77777777" w:rsidTr="00F05B2E">
        <w:tc>
          <w:tcPr>
            <w:tcW w:w="866" w:type="dxa"/>
          </w:tcPr>
          <w:p w14:paraId="67C85457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14:paraId="0B587B74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>Wind Speed</w:t>
            </w:r>
          </w:p>
        </w:tc>
        <w:tc>
          <w:tcPr>
            <w:tcW w:w="4590" w:type="dxa"/>
          </w:tcPr>
          <w:p w14:paraId="5C84CF8E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0" w:right="-36" w:firstLine="1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Withstand wind speeds of at least __ m/s.</w:t>
            </w:r>
          </w:p>
        </w:tc>
        <w:tc>
          <w:tcPr>
            <w:tcW w:w="2250" w:type="dxa"/>
          </w:tcPr>
          <w:p w14:paraId="6E1B6030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</w:t>
            </w:r>
          </w:p>
        </w:tc>
      </w:tr>
      <w:tr w:rsidR="001D038D" w:rsidRPr="0056340C" w14:paraId="5C128682" w14:textId="77777777" w:rsidTr="00F05B2E">
        <w:tc>
          <w:tcPr>
            <w:tcW w:w="866" w:type="dxa"/>
          </w:tcPr>
          <w:p w14:paraId="3620405E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0" w:type="dxa"/>
          </w:tcPr>
          <w:p w14:paraId="0E521970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>Hot and Humid Conditions</w:t>
            </w:r>
          </w:p>
        </w:tc>
        <w:tc>
          <w:tcPr>
            <w:tcW w:w="4590" w:type="dxa"/>
          </w:tcPr>
          <w:p w14:paraId="7EA69581" w14:textId="77777777" w:rsidR="001D038D" w:rsidRPr="0056340C" w:rsidRDefault="001D038D" w:rsidP="00F05B2E">
            <w:pPr>
              <w:pStyle w:val="NoSpacing"/>
              <w:tabs>
                <w:tab w:val="left" w:pos="196"/>
              </w:tabs>
              <w:spacing w:line="276" w:lineRule="auto"/>
              <w:ind w:left="16"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57C2826D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</w:t>
            </w:r>
          </w:p>
        </w:tc>
      </w:tr>
      <w:tr w:rsidR="001D038D" w:rsidRPr="0056340C" w14:paraId="74F33963" w14:textId="77777777" w:rsidTr="00F05B2E">
        <w:tc>
          <w:tcPr>
            <w:tcW w:w="866" w:type="dxa"/>
          </w:tcPr>
          <w:p w14:paraId="4DBF0D2E" w14:textId="77777777" w:rsidR="001D038D" w:rsidRPr="0056340C" w:rsidRDefault="001D038D" w:rsidP="00F05B2E">
            <w:pPr>
              <w:pStyle w:val="ListParagraph"/>
              <w:ind w:left="10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14:paraId="35698364" w14:textId="77777777" w:rsidR="001D038D" w:rsidRPr="0056340C" w:rsidRDefault="001D038D" w:rsidP="00F05B2E">
            <w:pPr>
              <w:pStyle w:val="NoSpacing"/>
              <w:spacing w:line="276" w:lineRule="auto"/>
              <w:ind w:right="-3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hAnsi="Arial" w:cs="Arial"/>
                <w:bCs/>
                <w:sz w:val="24"/>
                <w:szCs w:val="24"/>
              </w:rPr>
              <w:t>Generator for Independent Operations</w:t>
            </w:r>
          </w:p>
        </w:tc>
        <w:tc>
          <w:tcPr>
            <w:tcW w:w="4590" w:type="dxa"/>
          </w:tcPr>
          <w:p w14:paraId="2BE25976" w14:textId="77777777" w:rsidR="001D038D" w:rsidRPr="0056340C" w:rsidRDefault="001D038D" w:rsidP="001D038D">
            <w:pPr>
              <w:pStyle w:val="NoSpacing"/>
              <w:numPr>
                <w:ilvl w:val="0"/>
                <w:numId w:val="26"/>
              </w:numPr>
              <w:tabs>
                <w:tab w:val="left" w:pos="196"/>
              </w:tabs>
              <w:spacing w:line="276" w:lineRule="auto"/>
              <w:ind w:left="16" w:right="-36" w:firstLine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6340C">
              <w:rPr>
                <w:rFonts w:ascii="Arial" w:eastAsia="Times New Roman" w:hAnsi="Arial" w:cs="Arial"/>
                <w:bCs/>
                <w:sz w:val="24"/>
                <w:szCs w:val="24"/>
                <w:lang w:val="en-GB" w:eastAsia="ar-SA"/>
              </w:rPr>
              <w:t>Availability of portable generator which can support continuous operations.</w:t>
            </w:r>
          </w:p>
        </w:tc>
        <w:tc>
          <w:tcPr>
            <w:tcW w:w="2250" w:type="dxa"/>
          </w:tcPr>
          <w:p w14:paraId="258EDE4F" w14:textId="77777777" w:rsidR="001D038D" w:rsidRPr="0056340C" w:rsidRDefault="001D038D" w:rsidP="00F05B2E">
            <w:pPr>
              <w:rPr>
                <w:rFonts w:ascii="Arial" w:hAnsi="Arial" w:cs="Arial"/>
                <w:sz w:val="24"/>
                <w:szCs w:val="24"/>
              </w:rPr>
            </w:pPr>
            <w:r w:rsidRPr="0056340C">
              <w:rPr>
                <w:rFonts w:ascii="Arial" w:eastAsia="Calibri" w:hAnsi="Arial" w:cs="Arial"/>
                <w:sz w:val="24"/>
                <w:szCs w:val="24"/>
              </w:rPr>
              <w:t>Vendor to confirm and provide details including duration of operations</w:t>
            </w:r>
          </w:p>
        </w:tc>
      </w:tr>
    </w:tbl>
    <w:p w14:paraId="31ED901D" w14:textId="77777777" w:rsidR="001D038D" w:rsidRPr="00164BC6" w:rsidRDefault="001D038D" w:rsidP="001D038D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eastAsia="Calibri" w:hAnsi="Arial" w:cs="Arial"/>
          <w:strike/>
          <w:color w:val="000000"/>
          <w:sz w:val="24"/>
          <w:szCs w:val="24"/>
        </w:rPr>
      </w:pPr>
    </w:p>
    <w:p w14:paraId="01BE79D6" w14:textId="77777777" w:rsidR="00B461BE" w:rsidRPr="003C4239" w:rsidRDefault="00B461BE" w:rsidP="001D038D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sectPr w:rsidR="00B461BE" w:rsidRPr="003C4239" w:rsidSect="00B86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4159" w14:textId="77777777" w:rsidR="00A86716" w:rsidRDefault="00A86716" w:rsidP="00134D41">
      <w:pPr>
        <w:spacing w:after="0" w:line="240" w:lineRule="auto"/>
      </w:pPr>
      <w:r>
        <w:separator/>
      </w:r>
    </w:p>
  </w:endnote>
  <w:endnote w:type="continuationSeparator" w:id="0">
    <w:p w14:paraId="3FE1DA96" w14:textId="77777777" w:rsidR="00A86716" w:rsidRDefault="00A86716" w:rsidP="0013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B874" w14:textId="77777777" w:rsidR="00847F57" w:rsidRDefault="00847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093D" w14:textId="77777777" w:rsidR="00847F57" w:rsidRDefault="00847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031E" w14:textId="77777777" w:rsidR="00847F57" w:rsidRDefault="00847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22E6E" w14:textId="77777777" w:rsidR="00A86716" w:rsidRDefault="00A86716" w:rsidP="00134D41">
      <w:pPr>
        <w:spacing w:after="0" w:line="240" w:lineRule="auto"/>
      </w:pPr>
      <w:r>
        <w:separator/>
      </w:r>
    </w:p>
  </w:footnote>
  <w:footnote w:type="continuationSeparator" w:id="0">
    <w:p w14:paraId="7C765A6A" w14:textId="77777777" w:rsidR="00A86716" w:rsidRDefault="00A86716" w:rsidP="0013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E65E" w14:textId="77777777" w:rsidR="00847F57" w:rsidRDefault="00847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BBDFD" w14:textId="77777777" w:rsidR="00847F57" w:rsidRPr="00134D41" w:rsidRDefault="00A86716">
    <w:pPr>
      <w:pStyle w:val="Header"/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sz w:val="24"/>
          <w:szCs w:val="24"/>
        </w:rPr>
        <w:id w:val="181907438"/>
        <w:docPartObj>
          <w:docPartGallery w:val="Page Numbers (Top of Page)"/>
          <w:docPartUnique/>
        </w:docPartObj>
      </w:sdtPr>
      <w:sdtEndPr/>
      <w:sdtContent>
        <w:r w:rsidR="00B54D80" w:rsidRPr="00134D41">
          <w:rPr>
            <w:rFonts w:ascii="Arial" w:hAnsi="Arial" w:cs="Arial"/>
            <w:sz w:val="24"/>
            <w:szCs w:val="24"/>
          </w:rPr>
          <w:fldChar w:fldCharType="begin"/>
        </w:r>
        <w:r w:rsidR="00847F57" w:rsidRPr="00134D4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B54D80" w:rsidRPr="00134D41">
          <w:rPr>
            <w:rFonts w:ascii="Arial" w:hAnsi="Arial" w:cs="Arial"/>
            <w:sz w:val="24"/>
            <w:szCs w:val="24"/>
          </w:rPr>
          <w:fldChar w:fldCharType="separate"/>
        </w:r>
        <w:r w:rsidR="00756DFF">
          <w:rPr>
            <w:rFonts w:ascii="Arial" w:hAnsi="Arial" w:cs="Arial"/>
            <w:noProof/>
            <w:sz w:val="24"/>
            <w:szCs w:val="24"/>
          </w:rPr>
          <w:t>4</w:t>
        </w:r>
        <w:r w:rsidR="00B54D80" w:rsidRPr="00134D41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14:paraId="3BB459F1" w14:textId="77777777" w:rsidR="00847F57" w:rsidRDefault="00847F57">
    <w:pPr>
      <w:pStyle w:val="Header"/>
    </w:pPr>
  </w:p>
  <w:p w14:paraId="10EB53E3" w14:textId="77777777" w:rsidR="00847F57" w:rsidRDefault="00847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0AD53" w14:textId="77777777" w:rsidR="00847F57" w:rsidRDefault="00847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87D"/>
    <w:multiLevelType w:val="hybridMultilevel"/>
    <w:tmpl w:val="20C461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1124"/>
    <w:multiLevelType w:val="hybridMultilevel"/>
    <w:tmpl w:val="9B30F250"/>
    <w:lvl w:ilvl="0" w:tplc="4009000F">
      <w:start w:val="1"/>
      <w:numFmt w:val="decimal"/>
      <w:lvlText w:val="%1."/>
      <w:lvlJc w:val="left"/>
      <w:pPr>
        <w:ind w:left="1701" w:hanging="360"/>
      </w:pPr>
    </w:lvl>
    <w:lvl w:ilvl="1" w:tplc="40090019" w:tentative="1">
      <w:start w:val="1"/>
      <w:numFmt w:val="lowerLetter"/>
      <w:lvlText w:val="%2."/>
      <w:lvlJc w:val="left"/>
      <w:pPr>
        <w:ind w:left="2421" w:hanging="360"/>
      </w:pPr>
    </w:lvl>
    <w:lvl w:ilvl="2" w:tplc="4009001B" w:tentative="1">
      <w:start w:val="1"/>
      <w:numFmt w:val="lowerRoman"/>
      <w:lvlText w:val="%3."/>
      <w:lvlJc w:val="right"/>
      <w:pPr>
        <w:ind w:left="3141" w:hanging="180"/>
      </w:pPr>
    </w:lvl>
    <w:lvl w:ilvl="3" w:tplc="4009000F" w:tentative="1">
      <w:start w:val="1"/>
      <w:numFmt w:val="decimal"/>
      <w:lvlText w:val="%4."/>
      <w:lvlJc w:val="left"/>
      <w:pPr>
        <w:ind w:left="3861" w:hanging="360"/>
      </w:pPr>
    </w:lvl>
    <w:lvl w:ilvl="4" w:tplc="40090019" w:tentative="1">
      <w:start w:val="1"/>
      <w:numFmt w:val="lowerLetter"/>
      <w:lvlText w:val="%5."/>
      <w:lvlJc w:val="left"/>
      <w:pPr>
        <w:ind w:left="4581" w:hanging="360"/>
      </w:pPr>
    </w:lvl>
    <w:lvl w:ilvl="5" w:tplc="4009001B" w:tentative="1">
      <w:start w:val="1"/>
      <w:numFmt w:val="lowerRoman"/>
      <w:lvlText w:val="%6."/>
      <w:lvlJc w:val="right"/>
      <w:pPr>
        <w:ind w:left="5301" w:hanging="180"/>
      </w:pPr>
    </w:lvl>
    <w:lvl w:ilvl="6" w:tplc="4009000F" w:tentative="1">
      <w:start w:val="1"/>
      <w:numFmt w:val="decimal"/>
      <w:lvlText w:val="%7."/>
      <w:lvlJc w:val="left"/>
      <w:pPr>
        <w:ind w:left="6021" w:hanging="360"/>
      </w:pPr>
    </w:lvl>
    <w:lvl w:ilvl="7" w:tplc="40090019" w:tentative="1">
      <w:start w:val="1"/>
      <w:numFmt w:val="lowerLetter"/>
      <w:lvlText w:val="%8."/>
      <w:lvlJc w:val="left"/>
      <w:pPr>
        <w:ind w:left="6741" w:hanging="360"/>
      </w:pPr>
    </w:lvl>
    <w:lvl w:ilvl="8" w:tplc="40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" w15:restartNumberingAfterBreak="0">
    <w:nsid w:val="08F54742"/>
    <w:multiLevelType w:val="hybridMultilevel"/>
    <w:tmpl w:val="D95C2632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811B0C"/>
    <w:multiLevelType w:val="hybridMultilevel"/>
    <w:tmpl w:val="BA748BD6"/>
    <w:lvl w:ilvl="0" w:tplc="971A255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5465"/>
    <w:multiLevelType w:val="hybridMultilevel"/>
    <w:tmpl w:val="38C674FE"/>
    <w:lvl w:ilvl="0" w:tplc="971A2556">
      <w:start w:val="1"/>
      <w:numFmt w:val="lowerLetter"/>
      <w:lvlText w:val="(%1)"/>
      <w:lvlJc w:val="left"/>
      <w:pPr>
        <w:ind w:left="786" w:hanging="360"/>
      </w:pPr>
      <w:rPr>
        <w:rFonts w:ascii="Arial" w:hAnsi="Arial" w:cs="Arial" w:hint="default"/>
      </w:rPr>
    </w:lvl>
    <w:lvl w:ilvl="1" w:tplc="FB1642BE">
      <w:start w:val="1"/>
      <w:numFmt w:val="lowerLetter"/>
      <w:lvlText w:val="(%2)"/>
      <w:lvlJc w:val="left"/>
      <w:pPr>
        <w:ind w:left="1724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3404EDD"/>
    <w:multiLevelType w:val="hybridMultilevel"/>
    <w:tmpl w:val="AECEC50A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86FB8"/>
    <w:multiLevelType w:val="hybridMultilevel"/>
    <w:tmpl w:val="69CAFF16"/>
    <w:lvl w:ilvl="0" w:tplc="4009000F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7E306B94">
      <w:start w:val="1"/>
      <w:numFmt w:val="lowerLetter"/>
      <w:lvlText w:val="(%2)"/>
      <w:lvlJc w:val="left"/>
      <w:pPr>
        <w:ind w:left="1789" w:hanging="360"/>
      </w:pPr>
      <w:rPr>
        <w:rFonts w:hint="default"/>
        <w:b w:val="0"/>
        <w:bCs w:val="0"/>
      </w:r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EA246C"/>
    <w:multiLevelType w:val="hybridMultilevel"/>
    <w:tmpl w:val="DA9E751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77434"/>
    <w:multiLevelType w:val="hybridMultilevel"/>
    <w:tmpl w:val="A5B69FC6"/>
    <w:lvl w:ilvl="0" w:tplc="FB1642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27EED"/>
    <w:multiLevelType w:val="hybridMultilevel"/>
    <w:tmpl w:val="3E28E5CC"/>
    <w:lvl w:ilvl="0" w:tplc="40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0" w15:restartNumberingAfterBreak="0">
    <w:nsid w:val="462E1F09"/>
    <w:multiLevelType w:val="hybridMultilevel"/>
    <w:tmpl w:val="B0AC29A4"/>
    <w:lvl w:ilvl="0" w:tplc="F3583B7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D6606"/>
    <w:multiLevelType w:val="hybridMultilevel"/>
    <w:tmpl w:val="D92C1C0C"/>
    <w:lvl w:ilvl="0" w:tplc="DC02C66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873EE"/>
    <w:multiLevelType w:val="hybridMultilevel"/>
    <w:tmpl w:val="B4F6D5F4"/>
    <w:lvl w:ilvl="0" w:tplc="00FAC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128E"/>
    <w:multiLevelType w:val="hybridMultilevel"/>
    <w:tmpl w:val="CF825862"/>
    <w:lvl w:ilvl="0" w:tplc="971A255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024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723030C0">
      <w:start w:val="10"/>
      <w:numFmt w:val="bullet"/>
      <w:lvlText w:val="-"/>
      <w:lvlJc w:val="left"/>
      <w:pPr>
        <w:ind w:left="3600" w:hanging="360"/>
      </w:pPr>
      <w:rPr>
        <w:rFonts w:ascii="Arial" w:eastAsiaTheme="minorEastAsia" w:hAnsi="Arial" w:cs="Arial" w:hint="default"/>
      </w:rPr>
    </w:lvl>
    <w:lvl w:ilvl="5" w:tplc="0F28B1D2">
      <w:start w:val="10"/>
      <w:numFmt w:val="bullet"/>
      <w:lvlText w:val="•"/>
      <w:lvlJc w:val="left"/>
      <w:pPr>
        <w:ind w:left="4500" w:hanging="360"/>
      </w:pPr>
      <w:rPr>
        <w:rFonts w:ascii="Arial" w:eastAsiaTheme="minorEastAsia" w:hAnsi="Arial" w:cs="Arial" w:hint="default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44EF6"/>
    <w:multiLevelType w:val="hybridMultilevel"/>
    <w:tmpl w:val="E2AEDB9E"/>
    <w:lvl w:ilvl="0" w:tplc="B50E4862">
      <w:start w:val="1"/>
      <w:numFmt w:val="lowerLetter"/>
      <w:lvlText w:val="(%1)"/>
      <w:lvlJc w:val="left"/>
      <w:pPr>
        <w:ind w:left="236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D956F53"/>
    <w:multiLevelType w:val="hybridMultilevel"/>
    <w:tmpl w:val="A65EFE4A"/>
    <w:lvl w:ilvl="0" w:tplc="4DAE9250">
      <w:start w:val="10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C85670"/>
    <w:multiLevelType w:val="hybridMultilevel"/>
    <w:tmpl w:val="358C8A4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5671"/>
    <w:multiLevelType w:val="hybridMultilevel"/>
    <w:tmpl w:val="CD90A2EE"/>
    <w:lvl w:ilvl="0" w:tplc="971A255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54D03"/>
    <w:multiLevelType w:val="hybridMultilevel"/>
    <w:tmpl w:val="DFC64090"/>
    <w:lvl w:ilvl="0" w:tplc="5E42A6EA">
      <w:start w:val="1"/>
      <w:numFmt w:val="decimal"/>
      <w:lvlText w:val="%1."/>
      <w:lvlJc w:val="left"/>
      <w:pPr>
        <w:ind w:left="1080" w:hanging="720"/>
      </w:pPr>
      <w:rPr>
        <w:rFonts w:hint="default"/>
        <w:strike w:val="0"/>
        <w:color w:val="auto"/>
      </w:rPr>
    </w:lvl>
    <w:lvl w:ilvl="1" w:tplc="B50E4862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965DD"/>
    <w:multiLevelType w:val="hybridMultilevel"/>
    <w:tmpl w:val="3C4EDF6E"/>
    <w:lvl w:ilvl="0" w:tplc="971A255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971A2556">
      <w:start w:val="1"/>
      <w:numFmt w:val="lowerLetter"/>
      <w:lvlText w:val="(%2)"/>
      <w:lvlJc w:val="left"/>
      <w:pPr>
        <w:ind w:left="1440" w:hanging="360"/>
      </w:pPr>
      <w:rPr>
        <w:rFonts w:ascii="Arial" w:hAnsi="Arial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70E2F"/>
    <w:multiLevelType w:val="hybridMultilevel"/>
    <w:tmpl w:val="BD8C314E"/>
    <w:lvl w:ilvl="0" w:tplc="971A255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A44A9"/>
    <w:multiLevelType w:val="hybridMultilevel"/>
    <w:tmpl w:val="8712601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637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F73C8"/>
    <w:multiLevelType w:val="hybridMultilevel"/>
    <w:tmpl w:val="15500A8A"/>
    <w:lvl w:ilvl="0" w:tplc="6BAC43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E7471"/>
    <w:multiLevelType w:val="hybridMultilevel"/>
    <w:tmpl w:val="E3BC39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E29"/>
    <w:multiLevelType w:val="hybridMultilevel"/>
    <w:tmpl w:val="5FA4A41E"/>
    <w:lvl w:ilvl="0" w:tplc="00FAC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12680"/>
    <w:multiLevelType w:val="hybridMultilevel"/>
    <w:tmpl w:val="3724D772"/>
    <w:lvl w:ilvl="0" w:tplc="E21000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22"/>
  </w:num>
  <w:num w:numId="6">
    <w:abstractNumId w:val="15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8"/>
  </w:num>
  <w:num w:numId="14">
    <w:abstractNumId w:val="13"/>
  </w:num>
  <w:num w:numId="15">
    <w:abstractNumId w:val="21"/>
  </w:num>
  <w:num w:numId="16">
    <w:abstractNumId w:val="2"/>
  </w:num>
  <w:num w:numId="17">
    <w:abstractNumId w:val="0"/>
  </w:num>
  <w:num w:numId="18">
    <w:abstractNumId w:val="18"/>
  </w:num>
  <w:num w:numId="19">
    <w:abstractNumId w:val="20"/>
  </w:num>
  <w:num w:numId="20">
    <w:abstractNumId w:val="19"/>
  </w:num>
  <w:num w:numId="21">
    <w:abstractNumId w:val="14"/>
  </w:num>
  <w:num w:numId="22">
    <w:abstractNumId w:val="23"/>
  </w:num>
  <w:num w:numId="23">
    <w:abstractNumId w:val="25"/>
  </w:num>
  <w:num w:numId="24">
    <w:abstractNumId w:val="24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787"/>
    <w:rsid w:val="00027BDC"/>
    <w:rsid w:val="00040041"/>
    <w:rsid w:val="00061C20"/>
    <w:rsid w:val="00070AAC"/>
    <w:rsid w:val="00075316"/>
    <w:rsid w:val="0009363B"/>
    <w:rsid w:val="000A37B3"/>
    <w:rsid w:val="00132288"/>
    <w:rsid w:val="00134D41"/>
    <w:rsid w:val="001453A4"/>
    <w:rsid w:val="001D038D"/>
    <w:rsid w:val="001D19FD"/>
    <w:rsid w:val="001F25AB"/>
    <w:rsid w:val="002020C3"/>
    <w:rsid w:val="002135FB"/>
    <w:rsid w:val="002171AF"/>
    <w:rsid w:val="00281543"/>
    <w:rsid w:val="002A1F1E"/>
    <w:rsid w:val="002B6B4D"/>
    <w:rsid w:val="002E68DD"/>
    <w:rsid w:val="002F5688"/>
    <w:rsid w:val="003009DA"/>
    <w:rsid w:val="00313556"/>
    <w:rsid w:val="003C4239"/>
    <w:rsid w:val="004128FD"/>
    <w:rsid w:val="0041400E"/>
    <w:rsid w:val="004411B5"/>
    <w:rsid w:val="00463ADE"/>
    <w:rsid w:val="00497FCC"/>
    <w:rsid w:val="004C20E3"/>
    <w:rsid w:val="004C5DE1"/>
    <w:rsid w:val="004D0FD3"/>
    <w:rsid w:val="00511E31"/>
    <w:rsid w:val="005217D7"/>
    <w:rsid w:val="005372A9"/>
    <w:rsid w:val="00541E3F"/>
    <w:rsid w:val="00557F8E"/>
    <w:rsid w:val="005B41B9"/>
    <w:rsid w:val="005C26E0"/>
    <w:rsid w:val="005F6787"/>
    <w:rsid w:val="00600F18"/>
    <w:rsid w:val="00602A90"/>
    <w:rsid w:val="00633E45"/>
    <w:rsid w:val="00642C62"/>
    <w:rsid w:val="00667559"/>
    <w:rsid w:val="006755F2"/>
    <w:rsid w:val="00686BBE"/>
    <w:rsid w:val="006D342B"/>
    <w:rsid w:val="006D726B"/>
    <w:rsid w:val="0072054D"/>
    <w:rsid w:val="007449A6"/>
    <w:rsid w:val="0075583B"/>
    <w:rsid w:val="00756DFF"/>
    <w:rsid w:val="00765D90"/>
    <w:rsid w:val="00824999"/>
    <w:rsid w:val="00846A7B"/>
    <w:rsid w:val="00847F57"/>
    <w:rsid w:val="008C3E46"/>
    <w:rsid w:val="008D54DE"/>
    <w:rsid w:val="00940FDE"/>
    <w:rsid w:val="009436AA"/>
    <w:rsid w:val="0099291E"/>
    <w:rsid w:val="00A41B40"/>
    <w:rsid w:val="00A4496F"/>
    <w:rsid w:val="00A62CD1"/>
    <w:rsid w:val="00A86716"/>
    <w:rsid w:val="00A958CD"/>
    <w:rsid w:val="00AF6C66"/>
    <w:rsid w:val="00B13BFB"/>
    <w:rsid w:val="00B13E1B"/>
    <w:rsid w:val="00B461BE"/>
    <w:rsid w:val="00B54D80"/>
    <w:rsid w:val="00B6689D"/>
    <w:rsid w:val="00B86AEC"/>
    <w:rsid w:val="00BA3C4C"/>
    <w:rsid w:val="00BE75AA"/>
    <w:rsid w:val="00C275F8"/>
    <w:rsid w:val="00C563C1"/>
    <w:rsid w:val="00CB18C8"/>
    <w:rsid w:val="00CF29E1"/>
    <w:rsid w:val="00D25D6C"/>
    <w:rsid w:val="00D32A0C"/>
    <w:rsid w:val="00D41D3A"/>
    <w:rsid w:val="00D60DA8"/>
    <w:rsid w:val="00DA0425"/>
    <w:rsid w:val="00DD0BE6"/>
    <w:rsid w:val="00EA1D70"/>
    <w:rsid w:val="00EC7F2E"/>
    <w:rsid w:val="00EE007C"/>
    <w:rsid w:val="00EE1D64"/>
    <w:rsid w:val="00F22395"/>
    <w:rsid w:val="00F42FB7"/>
    <w:rsid w:val="00F65C09"/>
    <w:rsid w:val="00F83D43"/>
    <w:rsid w:val="00F87BD0"/>
    <w:rsid w:val="00F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4B85C"/>
  <w15:docId w15:val="{4F909759-8D01-4513-9FE2-F2D2C2D5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41"/>
  </w:style>
  <w:style w:type="paragraph" w:styleId="Footer">
    <w:name w:val="footer"/>
    <w:basedOn w:val="Normal"/>
    <w:link w:val="FooterChar"/>
    <w:uiPriority w:val="99"/>
    <w:unhideWhenUsed/>
    <w:rsid w:val="00134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41"/>
  </w:style>
  <w:style w:type="paragraph" w:styleId="BalloonText">
    <w:name w:val="Balloon Text"/>
    <w:basedOn w:val="Normal"/>
    <w:link w:val="BalloonTextChar"/>
    <w:uiPriority w:val="99"/>
    <w:semiHidden/>
    <w:unhideWhenUsed/>
    <w:rsid w:val="00EA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7D7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1D038D"/>
    <w:rPr>
      <w:szCs w:val="22"/>
    </w:rPr>
  </w:style>
  <w:style w:type="paragraph" w:styleId="NoSpacing">
    <w:name w:val="No Spacing"/>
    <w:link w:val="NoSpacingChar"/>
    <w:uiPriority w:val="1"/>
    <w:qFormat/>
    <w:rsid w:val="001D038D"/>
    <w:pPr>
      <w:spacing w:after="0" w:line="240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9F9B-0F7F-4F56-BCD6-238269AC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Capt Mukesh Sharma</dc:creator>
  <cp:lastModifiedBy>poms</cp:lastModifiedBy>
  <cp:revision>3</cp:revision>
  <cp:lastPrinted>2016-07-15T05:16:00Z</cp:lastPrinted>
  <dcterms:created xsi:type="dcterms:W3CDTF">2019-06-11T09:58:00Z</dcterms:created>
  <dcterms:modified xsi:type="dcterms:W3CDTF">2019-06-12T07:09:00Z</dcterms:modified>
</cp:coreProperties>
</file>